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17" w:rsidRPr="007D1E30" w:rsidRDefault="00A43DC3" w:rsidP="00E91B5E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кораблик21" style="position:absolute;left:0;text-align:left;margin-left:4.2pt;margin-top:12.9pt;width:102.6pt;height:207pt;z-index:-1;visibility:visible">
            <v:imagedata r:id="rId8" o:title=""/>
          </v:shape>
        </w:pict>
      </w:r>
    </w:p>
    <w:p w:rsidR="00EE2617" w:rsidRPr="002C57C9" w:rsidRDefault="00686E06" w:rsidP="00756AD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E2617" w:rsidRPr="002C57C9">
        <w:rPr>
          <w:b/>
          <w:sz w:val="32"/>
          <w:szCs w:val="32"/>
        </w:rPr>
        <w:t xml:space="preserve"> Международный конкурс и фестиваль</w:t>
      </w:r>
      <w:r w:rsidR="00EE2617" w:rsidRPr="002C57C9">
        <w:rPr>
          <w:b/>
          <w:sz w:val="32"/>
          <w:szCs w:val="32"/>
        </w:rPr>
        <w:br/>
        <w:t>«Гитара в России»</w:t>
      </w: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Учредители</w:t>
      </w:r>
    </w:p>
    <w:p w:rsidR="00EE2617" w:rsidRPr="007D1E30" w:rsidRDefault="00EE2617" w:rsidP="003F6209">
      <w:pPr>
        <w:jc w:val="center"/>
      </w:pPr>
      <w:r w:rsidRPr="007D1E30">
        <w:t>Воронежский государственный институт искусств</w:t>
      </w:r>
    </w:p>
    <w:p w:rsidR="00EE2617" w:rsidRPr="007D1E30" w:rsidRDefault="00EE2617" w:rsidP="00E91B5E">
      <w:pPr>
        <w:jc w:val="center"/>
      </w:pPr>
      <w:r w:rsidRPr="007D1E30">
        <w:t>Управление культуры городского округа города Воронеж</w:t>
      </w:r>
    </w:p>
    <w:p w:rsidR="00EE2617" w:rsidRDefault="00EE2617" w:rsidP="00E91B5E">
      <w:pPr>
        <w:jc w:val="center"/>
      </w:pPr>
      <w:r w:rsidRPr="007D1E30">
        <w:t>Воронежский союз гитаристов</w:t>
      </w:r>
    </w:p>
    <w:p w:rsidR="00EE2617" w:rsidRPr="003D1E92" w:rsidRDefault="00EE2617" w:rsidP="00E91B5E">
      <w:pPr>
        <w:jc w:val="center"/>
        <w:rPr>
          <w:color w:val="FF0000"/>
          <w:sz w:val="28"/>
          <w:szCs w:val="28"/>
        </w:rPr>
      </w:pP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Место и время проведения</w:t>
      </w:r>
    </w:p>
    <w:p w:rsidR="00EE2617" w:rsidRPr="007D1E30" w:rsidRDefault="00C34A89" w:rsidP="00E91B5E">
      <w:pPr>
        <w:jc w:val="center"/>
        <w:rPr>
          <w:b/>
        </w:rPr>
      </w:pPr>
      <w:r>
        <w:rPr>
          <w:b/>
        </w:rPr>
        <w:t>1-5 февраля</w:t>
      </w:r>
      <w:r w:rsidR="00EE2617" w:rsidRPr="007D1E30">
        <w:rPr>
          <w:b/>
        </w:rPr>
        <w:t xml:space="preserve"> 202</w:t>
      </w:r>
      <w:r>
        <w:rPr>
          <w:b/>
        </w:rPr>
        <w:t>3</w:t>
      </w:r>
      <w:r w:rsidR="00EE2617" w:rsidRPr="007D1E30">
        <w:rPr>
          <w:b/>
        </w:rPr>
        <w:t xml:space="preserve"> года</w:t>
      </w: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Воронеж</w:t>
      </w:r>
      <w:r>
        <w:rPr>
          <w:b/>
        </w:rPr>
        <w:br/>
      </w:r>
      <w:r w:rsidRPr="007D1E30">
        <w:rPr>
          <w:b/>
        </w:rPr>
        <w:t>Воронежский государственный институт искусств</w:t>
      </w:r>
      <w:r>
        <w:rPr>
          <w:b/>
        </w:rPr>
        <w:br/>
      </w:r>
      <w:r w:rsidRPr="007D1E30">
        <w:rPr>
          <w:b/>
        </w:rPr>
        <w:t>ул. Лизюкова, 42</w:t>
      </w:r>
    </w:p>
    <w:p w:rsidR="00EE2617" w:rsidRPr="007D1E30" w:rsidRDefault="00EE2617" w:rsidP="00E91B5E">
      <w:pPr>
        <w:jc w:val="center"/>
      </w:pP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ВОЗРАСТНЫЕ ГРУППЫ</w:t>
      </w:r>
    </w:p>
    <w:p w:rsidR="00EE2617" w:rsidRPr="000778ED" w:rsidRDefault="00EE2617" w:rsidP="00E91B5E">
      <w:pPr>
        <w:jc w:val="center"/>
      </w:pPr>
      <w:r w:rsidRPr="000778ED">
        <w:t xml:space="preserve">Возраст определяется на </w:t>
      </w:r>
      <w:r w:rsidR="00C34A89">
        <w:t>1</w:t>
      </w:r>
      <w:r w:rsidRPr="000778ED">
        <w:t xml:space="preserve"> февраля 202</w:t>
      </w:r>
      <w:r w:rsidR="00C34A89">
        <w:t>3</w:t>
      </w:r>
      <w:r w:rsidRPr="000778ED">
        <w:t xml:space="preserve"> года</w:t>
      </w: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  <w:color w:val="FF0000"/>
        </w:rPr>
        <w:t>Победи</w:t>
      </w:r>
      <w:r w:rsidR="00607305">
        <w:rPr>
          <w:b/>
          <w:color w:val="FF0000"/>
        </w:rPr>
        <w:t xml:space="preserve">тели Гран-при и 1 места </w:t>
      </w:r>
      <w:r w:rsidR="0049150F">
        <w:rPr>
          <w:b/>
          <w:color w:val="FF0000"/>
        </w:rPr>
        <w:t>прошл</w:t>
      </w:r>
      <w:r w:rsidR="00ED38F4">
        <w:rPr>
          <w:b/>
          <w:color w:val="FF0000"/>
        </w:rPr>
        <w:t>ых</w:t>
      </w:r>
      <w:r w:rsidR="0049150F">
        <w:rPr>
          <w:b/>
          <w:color w:val="FF0000"/>
        </w:rPr>
        <w:t xml:space="preserve"> конкурс</w:t>
      </w:r>
      <w:r w:rsidR="00ED38F4">
        <w:rPr>
          <w:b/>
          <w:color w:val="FF0000"/>
        </w:rPr>
        <w:t>ов</w:t>
      </w:r>
      <w:r w:rsidRPr="007D1E30">
        <w:rPr>
          <w:b/>
          <w:color w:val="FF0000"/>
        </w:rPr>
        <w:t xml:space="preserve"> не могут участвовать в тех же группах</w:t>
      </w:r>
    </w:p>
    <w:p w:rsidR="00EE2617" w:rsidRPr="007D1E30" w:rsidRDefault="00EE2617" w:rsidP="00E91B5E">
      <w:pPr>
        <w:jc w:val="center"/>
        <w:rPr>
          <w:b/>
        </w:rPr>
      </w:pPr>
    </w:p>
    <w:p w:rsidR="00EE2617" w:rsidRPr="007D1E30" w:rsidRDefault="00EE2617" w:rsidP="008E1E6D">
      <w:pPr>
        <w:jc w:val="center"/>
        <w:rPr>
          <w:b/>
        </w:rPr>
      </w:pPr>
      <w:r w:rsidRPr="007D1E30">
        <w:rPr>
          <w:b/>
        </w:rPr>
        <w:t>НОМИНАЦИЯ: СОЛИСТЫ</w:t>
      </w:r>
    </w:p>
    <w:p w:rsidR="00EE2617" w:rsidRPr="007D1E30" w:rsidRDefault="00EE2617" w:rsidP="00E91B5E">
      <w:pPr>
        <w:jc w:val="center"/>
        <w:rPr>
          <w:i/>
        </w:rPr>
      </w:pPr>
      <w:r w:rsidRPr="007D1E30">
        <w:rPr>
          <w:i/>
        </w:rPr>
        <w:t>Программа исполняется наизусть без аккомпанемента</w:t>
      </w:r>
    </w:p>
    <w:p w:rsidR="00604735" w:rsidRPr="007D1E30" w:rsidRDefault="00604735" w:rsidP="00E91B5E">
      <w:pPr>
        <w:jc w:val="center"/>
        <w:rPr>
          <w:i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 1</w:t>
            </w:r>
          </w:p>
          <w:p w:rsidR="00EE2617" w:rsidRPr="002D365A" w:rsidRDefault="00EE2617" w:rsidP="00953A2A">
            <w:pPr>
              <w:rPr>
                <w:lang w:val="en-US"/>
              </w:rPr>
            </w:pPr>
            <w:r w:rsidRPr="002D365A">
              <w:rPr>
                <w:sz w:val="22"/>
                <w:szCs w:val="22"/>
              </w:rPr>
              <w:t>До 9 лет</w:t>
            </w:r>
          </w:p>
        </w:tc>
        <w:tc>
          <w:tcPr>
            <w:tcW w:w="7762" w:type="dxa"/>
          </w:tcPr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 xml:space="preserve">1) произведение </w:t>
            </w:r>
            <w:r w:rsidR="00FB184C">
              <w:rPr>
                <w:sz w:val="22"/>
                <w:szCs w:val="22"/>
              </w:rPr>
              <w:t xml:space="preserve">русского </w:t>
            </w:r>
            <w:r w:rsidR="00C34A89">
              <w:rPr>
                <w:sz w:val="22"/>
                <w:szCs w:val="22"/>
              </w:rPr>
              <w:t xml:space="preserve">композитора </w:t>
            </w:r>
            <w:r w:rsidR="00FB184C">
              <w:rPr>
                <w:sz w:val="22"/>
                <w:szCs w:val="22"/>
              </w:rPr>
              <w:t xml:space="preserve">или композитора </w:t>
            </w:r>
            <w:r w:rsidR="00C34A89">
              <w:rPr>
                <w:sz w:val="22"/>
                <w:szCs w:val="22"/>
              </w:rPr>
              <w:t>страны участника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2) свободная программа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 xml:space="preserve">общее время – не более </w:t>
            </w:r>
            <w:r w:rsidR="00BC5CA1">
              <w:rPr>
                <w:sz w:val="22"/>
                <w:szCs w:val="22"/>
              </w:rPr>
              <w:t>8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EE2617" w:rsidRPr="002D365A" w:rsidRDefault="00EE2617" w:rsidP="009074FD">
            <w:pPr>
              <w:contextualSpacing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 2</w:t>
            </w:r>
          </w:p>
          <w:p w:rsidR="00EE2617" w:rsidRPr="00686E06" w:rsidRDefault="00EE2617" w:rsidP="00953A2A">
            <w:r w:rsidRPr="002D365A">
              <w:rPr>
                <w:sz w:val="22"/>
                <w:szCs w:val="22"/>
              </w:rPr>
              <w:t>10–12 лет</w:t>
            </w:r>
          </w:p>
        </w:tc>
        <w:tc>
          <w:tcPr>
            <w:tcW w:w="7762" w:type="dxa"/>
          </w:tcPr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 xml:space="preserve">1) </w:t>
            </w:r>
            <w:r w:rsidR="00FB184C" w:rsidRPr="002D365A">
              <w:rPr>
                <w:sz w:val="22"/>
                <w:szCs w:val="22"/>
              </w:rPr>
              <w:t xml:space="preserve">произведение </w:t>
            </w:r>
            <w:r w:rsidR="00FB184C">
              <w:rPr>
                <w:sz w:val="22"/>
                <w:szCs w:val="22"/>
              </w:rPr>
              <w:t>русского композитора или композитора страны участника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2) свободная программа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 xml:space="preserve">общее время – не более </w:t>
            </w:r>
            <w:r w:rsidR="00BC5CA1">
              <w:rPr>
                <w:sz w:val="22"/>
                <w:szCs w:val="22"/>
              </w:rPr>
              <w:t>10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EE2617" w:rsidRPr="002D365A" w:rsidRDefault="00EE2617" w:rsidP="009074FD">
            <w:pPr>
              <w:contextualSpacing/>
            </w:pPr>
          </w:p>
        </w:tc>
      </w:tr>
      <w:tr w:rsidR="00EE2617" w:rsidRPr="007D1E30" w:rsidTr="00FB184C">
        <w:trPr>
          <w:cantSplit/>
          <w:trHeight w:val="1325"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 3</w:t>
            </w:r>
          </w:p>
          <w:p w:rsidR="00EE2617" w:rsidRPr="002D365A" w:rsidRDefault="00EE2617" w:rsidP="00953A2A">
            <w:r w:rsidRPr="002D365A">
              <w:rPr>
                <w:sz w:val="22"/>
                <w:szCs w:val="22"/>
              </w:rPr>
              <w:t>13–14</w:t>
            </w:r>
            <w:r w:rsidRPr="002D365A">
              <w:rPr>
                <w:sz w:val="22"/>
                <w:szCs w:val="22"/>
              </w:rPr>
              <w:tab/>
              <w:t>лет</w:t>
            </w:r>
          </w:p>
        </w:tc>
        <w:tc>
          <w:tcPr>
            <w:tcW w:w="7762" w:type="dxa"/>
          </w:tcPr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 xml:space="preserve">1) </w:t>
            </w:r>
            <w:r w:rsidR="00FB184C" w:rsidRPr="002D365A">
              <w:rPr>
                <w:sz w:val="22"/>
                <w:szCs w:val="22"/>
              </w:rPr>
              <w:t xml:space="preserve">произведение </w:t>
            </w:r>
            <w:r w:rsidR="00FB184C">
              <w:rPr>
                <w:sz w:val="22"/>
                <w:szCs w:val="22"/>
              </w:rPr>
              <w:t>русского композитора или композитора страны участника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2) свободная программа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общее время – не более 1</w:t>
            </w:r>
            <w:r w:rsidR="00BC5CA1">
              <w:rPr>
                <w:sz w:val="22"/>
                <w:szCs w:val="22"/>
              </w:rPr>
              <w:t>4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EE2617" w:rsidRPr="002D365A" w:rsidRDefault="00EE2617" w:rsidP="009074FD">
            <w:pPr>
              <w:contextualSpacing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 4</w:t>
            </w:r>
          </w:p>
          <w:p w:rsidR="00EE2617" w:rsidRPr="002D365A" w:rsidRDefault="00EE2617" w:rsidP="00953A2A">
            <w:r w:rsidRPr="002D365A">
              <w:rPr>
                <w:sz w:val="22"/>
                <w:szCs w:val="22"/>
              </w:rPr>
              <w:t>15–17 лет</w:t>
            </w:r>
          </w:p>
          <w:p w:rsidR="00EE2617" w:rsidRPr="002D365A" w:rsidRDefault="00EE2617" w:rsidP="00953A2A"/>
        </w:tc>
        <w:tc>
          <w:tcPr>
            <w:tcW w:w="7762" w:type="dxa"/>
          </w:tcPr>
          <w:p w:rsidR="00FB184C" w:rsidRPr="002D365A" w:rsidRDefault="00FB184C" w:rsidP="00FB184C">
            <w:pPr>
              <w:contextualSpacing/>
            </w:pPr>
            <w:r w:rsidRPr="002D365A">
              <w:rPr>
                <w:sz w:val="22"/>
                <w:szCs w:val="22"/>
              </w:rPr>
              <w:t xml:space="preserve">1) произведение </w:t>
            </w:r>
            <w:r>
              <w:rPr>
                <w:sz w:val="22"/>
                <w:szCs w:val="22"/>
              </w:rPr>
              <w:t>русского композитора или композитора страны участника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2) Свободная программа</w:t>
            </w:r>
          </w:p>
          <w:p w:rsidR="00EE2617" w:rsidRPr="002D365A" w:rsidRDefault="00EE2617" w:rsidP="009074FD">
            <w:pPr>
              <w:contextualSpacing/>
            </w:pPr>
            <w:r w:rsidRPr="002D365A">
              <w:rPr>
                <w:sz w:val="22"/>
                <w:szCs w:val="22"/>
              </w:rPr>
              <w:t>общее время – не более 1</w:t>
            </w:r>
            <w:r w:rsidR="00BC5CA1">
              <w:rPr>
                <w:sz w:val="22"/>
                <w:szCs w:val="22"/>
              </w:rPr>
              <w:t>8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EE2617" w:rsidRPr="002D365A" w:rsidRDefault="00EE2617" w:rsidP="009074FD">
            <w:pPr>
              <w:contextualSpacing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 5</w:t>
            </w:r>
          </w:p>
          <w:p w:rsidR="00EE2617" w:rsidRPr="002D365A" w:rsidRDefault="00EE2617" w:rsidP="00953A2A">
            <w:r w:rsidRPr="002D365A">
              <w:rPr>
                <w:sz w:val="22"/>
                <w:szCs w:val="22"/>
              </w:rPr>
              <w:t>18–20 лет</w:t>
            </w:r>
          </w:p>
          <w:p w:rsidR="00EE2617" w:rsidRPr="002D365A" w:rsidRDefault="00EE2617" w:rsidP="00953A2A"/>
        </w:tc>
        <w:tc>
          <w:tcPr>
            <w:tcW w:w="7762" w:type="dxa"/>
          </w:tcPr>
          <w:p w:rsidR="00FB184C" w:rsidRDefault="00FB184C" w:rsidP="00FB184C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2D365A">
              <w:rPr>
                <w:sz w:val="22"/>
                <w:szCs w:val="22"/>
              </w:rPr>
              <w:t xml:space="preserve">произведение </w:t>
            </w:r>
            <w:r>
              <w:rPr>
                <w:sz w:val="22"/>
                <w:szCs w:val="22"/>
              </w:rPr>
              <w:t>русского композитора или композитора страны участника</w:t>
            </w:r>
          </w:p>
          <w:p w:rsidR="00FB184C" w:rsidRDefault="00FB184C" w:rsidP="00FB184C">
            <w:pPr>
              <w:numPr>
                <w:ilvl w:val="0"/>
                <w:numId w:val="10"/>
              </w:numPr>
              <w:contextualSpacing/>
            </w:pPr>
            <w:r>
              <w:t xml:space="preserve">произведение циклической формы (соната 1 или 2 и 3 части, классические вариации, </w:t>
            </w:r>
            <w:r w:rsidR="004A127F">
              <w:t xml:space="preserve">фантазия, </w:t>
            </w:r>
            <w:r>
              <w:t>сюита)</w:t>
            </w:r>
            <w:r w:rsidR="007E1169">
              <w:t xml:space="preserve"> гитарного </w:t>
            </w:r>
            <w:r w:rsidR="004A127F">
              <w:t>классика первой половины 19 века (Ф. Сор, М. Джулиани, Ф. Карулли, Н Кост, Л. Леньяни и т.п.)</w:t>
            </w:r>
          </w:p>
          <w:p w:rsidR="00A44A96" w:rsidRPr="002D365A" w:rsidRDefault="00FB184C" w:rsidP="00A44A96">
            <w:pPr>
              <w:numPr>
                <w:ilvl w:val="0"/>
                <w:numId w:val="10"/>
              </w:numPr>
              <w:contextualSpacing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Pr="002D365A" w:rsidRDefault="00FB184C" w:rsidP="009074FD">
            <w:pPr>
              <w:contextualSpacing/>
            </w:pPr>
            <w:r>
              <w:rPr>
                <w:sz w:val="22"/>
                <w:szCs w:val="22"/>
              </w:rPr>
              <w:t>общее время – не более 20</w:t>
            </w:r>
            <w:r w:rsidR="00EE2617" w:rsidRPr="002D365A">
              <w:rPr>
                <w:sz w:val="22"/>
                <w:szCs w:val="22"/>
              </w:rPr>
              <w:t xml:space="preserve"> минут</w:t>
            </w:r>
          </w:p>
          <w:p w:rsidR="00EE2617" w:rsidRPr="002D365A" w:rsidRDefault="00EE2617" w:rsidP="00C34A89">
            <w:pPr>
              <w:contextualSpacing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953A2A">
            <w:pPr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lastRenderedPageBreak/>
              <w:t>Группа 6</w:t>
            </w:r>
          </w:p>
          <w:p w:rsidR="00EE2617" w:rsidRPr="002D365A" w:rsidRDefault="00EE2617" w:rsidP="00953A2A">
            <w:r w:rsidRPr="002D365A">
              <w:rPr>
                <w:sz w:val="22"/>
                <w:szCs w:val="22"/>
              </w:rPr>
              <w:t>21–24</w:t>
            </w:r>
            <w:r w:rsidRPr="002D365A">
              <w:rPr>
                <w:sz w:val="22"/>
                <w:szCs w:val="22"/>
              </w:rPr>
              <w:tab/>
              <w:t>года</w:t>
            </w:r>
          </w:p>
          <w:p w:rsidR="00EE2617" w:rsidRPr="002D365A" w:rsidRDefault="00EE2617" w:rsidP="00953A2A"/>
        </w:tc>
        <w:tc>
          <w:tcPr>
            <w:tcW w:w="7762" w:type="dxa"/>
          </w:tcPr>
          <w:p w:rsidR="00FB184C" w:rsidRDefault="00FB184C" w:rsidP="00FB184C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2D365A">
              <w:rPr>
                <w:sz w:val="22"/>
                <w:szCs w:val="22"/>
              </w:rPr>
              <w:t xml:space="preserve">произведение </w:t>
            </w:r>
            <w:r>
              <w:rPr>
                <w:sz w:val="22"/>
                <w:szCs w:val="22"/>
              </w:rPr>
              <w:t>русского композитора или композитора страны участника</w:t>
            </w:r>
          </w:p>
          <w:p w:rsidR="00FB184C" w:rsidRDefault="00FB184C" w:rsidP="00FB184C">
            <w:pPr>
              <w:numPr>
                <w:ilvl w:val="0"/>
                <w:numId w:val="11"/>
              </w:numPr>
              <w:contextualSpacing/>
            </w:pPr>
            <w:r>
              <w:t xml:space="preserve">произведение циклической формы (соната 1 или 2 и 3 части, классические вариации, сюита) </w:t>
            </w:r>
            <w:r w:rsidR="007E1169">
              <w:t xml:space="preserve">гитарного </w:t>
            </w:r>
            <w:r>
              <w:t>классика первой половины 19 века (Ф. Сор, М. Джулиани, Ф. Карулли</w:t>
            </w:r>
            <w:r w:rsidR="004A127F">
              <w:t>, Н Кост, Л. Леньяни</w:t>
            </w:r>
            <w:r>
              <w:t xml:space="preserve"> и т.п.)</w:t>
            </w:r>
          </w:p>
          <w:p w:rsidR="00FB184C" w:rsidRPr="002D365A" w:rsidRDefault="00FB184C" w:rsidP="00FB184C">
            <w:pPr>
              <w:numPr>
                <w:ilvl w:val="0"/>
                <w:numId w:val="11"/>
              </w:numPr>
              <w:contextualSpacing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Default="00FB184C" w:rsidP="00FB184C">
            <w:pPr>
              <w:ind w:left="7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общее время – не более 20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124C5A" w:rsidRPr="002D365A" w:rsidRDefault="00124C5A" w:rsidP="00FB184C">
            <w:pPr>
              <w:ind w:left="720"/>
              <w:contextualSpacing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124C5A" w:rsidRPr="00124C5A" w:rsidRDefault="00124C5A" w:rsidP="00124C5A">
            <w:pPr>
              <w:shd w:val="clear" w:color="auto" w:fill="FFFFFF"/>
              <w:spacing w:before="300" w:after="300"/>
              <w:outlineLvl w:val="3"/>
              <w:rPr>
                <w:b/>
                <w:bCs/>
                <w:color w:val="000000"/>
              </w:rPr>
            </w:pPr>
            <w:r w:rsidRPr="00124C5A">
              <w:rPr>
                <w:b/>
                <w:bCs/>
                <w:color w:val="000000"/>
              </w:rPr>
              <w:t>Группа 7</w:t>
            </w:r>
          </w:p>
          <w:p w:rsidR="00124C5A" w:rsidRDefault="00124C5A" w:rsidP="00124C5A">
            <w:pPr>
              <w:shd w:val="clear" w:color="auto" w:fill="FFFFFF"/>
              <w:spacing w:before="300" w:after="300"/>
              <w:outlineLvl w:val="3"/>
              <w:rPr>
                <w:bCs/>
                <w:color w:val="000000"/>
              </w:rPr>
            </w:pPr>
            <w:r w:rsidRPr="00124C5A">
              <w:rPr>
                <w:bCs/>
                <w:color w:val="000000"/>
              </w:rPr>
              <w:t>25</w:t>
            </w:r>
            <w:r>
              <w:rPr>
                <w:bCs/>
                <w:color w:val="000000"/>
              </w:rPr>
              <w:t xml:space="preserve"> лет и старше</w:t>
            </w:r>
          </w:p>
          <w:p w:rsidR="00124C5A" w:rsidRPr="00124C5A" w:rsidRDefault="00124C5A" w:rsidP="00124C5A">
            <w:pPr>
              <w:shd w:val="clear" w:color="auto" w:fill="FFFFFF"/>
              <w:spacing w:before="300" w:after="300"/>
              <w:outlineLvl w:val="3"/>
              <w:rPr>
                <w:bCs/>
                <w:color w:val="000000"/>
              </w:rPr>
            </w:pPr>
          </w:p>
          <w:p w:rsidR="00EE2617" w:rsidRPr="002D365A" w:rsidRDefault="00EE2617" w:rsidP="00953A2A"/>
        </w:tc>
        <w:tc>
          <w:tcPr>
            <w:tcW w:w="7762" w:type="dxa"/>
          </w:tcPr>
          <w:p w:rsidR="00124C5A" w:rsidRDefault="00124C5A" w:rsidP="00124C5A">
            <w:pPr>
              <w:shd w:val="clear" w:color="auto" w:fill="FFFFFF"/>
              <w:ind w:left="720"/>
              <w:rPr>
                <w:color w:val="2B2B2B"/>
              </w:rPr>
            </w:pPr>
          </w:p>
          <w:p w:rsidR="00124C5A" w:rsidRPr="00124C5A" w:rsidRDefault="00124C5A" w:rsidP="00124C5A">
            <w:pPr>
              <w:numPr>
                <w:ilvl w:val="0"/>
                <w:numId w:val="12"/>
              </w:numPr>
              <w:shd w:val="clear" w:color="auto" w:fill="FFFFFF"/>
              <w:rPr>
                <w:color w:val="2B2B2B"/>
              </w:rPr>
            </w:pPr>
            <w:r w:rsidRPr="00124C5A">
              <w:rPr>
                <w:color w:val="2B2B2B"/>
              </w:rPr>
              <w:t>Произведение русского композитора или композитора страны участника</w:t>
            </w:r>
          </w:p>
          <w:p w:rsidR="00124C5A" w:rsidRPr="00124C5A" w:rsidRDefault="00124C5A" w:rsidP="00124C5A">
            <w:pPr>
              <w:numPr>
                <w:ilvl w:val="0"/>
                <w:numId w:val="12"/>
              </w:numPr>
              <w:shd w:val="clear" w:color="auto" w:fill="FFFFFF"/>
              <w:rPr>
                <w:color w:val="2B2B2B"/>
              </w:rPr>
            </w:pPr>
            <w:r w:rsidRPr="00124C5A">
              <w:rPr>
                <w:color w:val="2B2B2B"/>
              </w:rPr>
              <w:t>Свободная программа</w:t>
            </w:r>
          </w:p>
          <w:p w:rsidR="00124C5A" w:rsidRDefault="00124C5A" w:rsidP="00124C5A">
            <w:pPr>
              <w:shd w:val="clear" w:color="auto" w:fill="FFFFFF"/>
              <w:rPr>
                <w:color w:val="2B2B2B"/>
              </w:rPr>
            </w:pPr>
            <w:r w:rsidRPr="00124C5A">
              <w:rPr>
                <w:color w:val="2B2B2B"/>
              </w:rPr>
              <w:t>общее время – не более 18 минут</w:t>
            </w:r>
          </w:p>
          <w:p w:rsidR="00124C5A" w:rsidRPr="00124C5A" w:rsidRDefault="00124C5A" w:rsidP="00124C5A">
            <w:pPr>
              <w:shd w:val="clear" w:color="auto" w:fill="FFFFFF"/>
              <w:rPr>
                <w:color w:val="2B2B2B"/>
              </w:rPr>
            </w:pPr>
          </w:p>
          <w:p w:rsidR="00EE2617" w:rsidRPr="002D365A" w:rsidRDefault="00EE2617" w:rsidP="009074FD">
            <w:pPr>
              <w:contextualSpacing/>
            </w:pPr>
          </w:p>
        </w:tc>
      </w:tr>
    </w:tbl>
    <w:p w:rsidR="00EE2617" w:rsidRPr="00FE4221" w:rsidRDefault="00EE2617" w:rsidP="00E91B5E">
      <w:pPr>
        <w:jc w:val="center"/>
        <w:rPr>
          <w:b/>
        </w:rPr>
      </w:pP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НОМИНАЦИЯ: ДУЭТЫ, ТРИО, КВАРТЕТЫ</w:t>
      </w:r>
    </w:p>
    <w:p w:rsidR="00EE2617" w:rsidRPr="007D1E30" w:rsidRDefault="00BC5CA1" w:rsidP="00E91B5E">
      <w:pPr>
        <w:jc w:val="center"/>
        <w:rPr>
          <w:b/>
        </w:rPr>
      </w:pPr>
      <w:r w:rsidRPr="007D1E30">
        <w:rPr>
          <w:b/>
        </w:rPr>
        <w:t>КЛАССИЧЕСКИЕ ГИТАРЫ</w:t>
      </w:r>
    </w:p>
    <w:p w:rsidR="00EE2617" w:rsidRPr="007D1E30" w:rsidRDefault="00EE2617" w:rsidP="008E1E6D">
      <w:pPr>
        <w:jc w:val="center"/>
        <w:rPr>
          <w:i/>
        </w:rPr>
      </w:pPr>
      <w:r w:rsidRPr="007D1E30">
        <w:rPr>
          <w:i/>
        </w:rPr>
        <w:t>Программа исполняется наизусть</w:t>
      </w:r>
    </w:p>
    <w:p w:rsidR="00EE2617" w:rsidRPr="007D1E30" w:rsidRDefault="00EE2617" w:rsidP="008E1E6D">
      <w:pPr>
        <w:jc w:val="center"/>
        <w:rPr>
          <w:i/>
        </w:rPr>
      </w:pPr>
      <w:r w:rsidRPr="007D1E30">
        <w:rPr>
          <w:i/>
        </w:rPr>
        <w:t>Возрастная группа определяется по возрасту старшего участника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 xml:space="preserve">Группа </w:t>
            </w:r>
            <w:r w:rsidR="00A2216D">
              <w:rPr>
                <w:b/>
                <w:sz w:val="22"/>
                <w:szCs w:val="22"/>
              </w:rPr>
              <w:t>1</w:t>
            </w:r>
          </w:p>
          <w:p w:rsidR="00EE2617" w:rsidRPr="002D365A" w:rsidRDefault="00EE2617" w:rsidP="002D365A">
            <w:pPr>
              <w:jc w:val="both"/>
              <w:rPr>
                <w:lang w:val="en-US"/>
              </w:rPr>
            </w:pPr>
            <w:r w:rsidRPr="002D365A">
              <w:rPr>
                <w:sz w:val="22"/>
                <w:szCs w:val="22"/>
              </w:rPr>
              <w:t>До 10 лет</w:t>
            </w:r>
          </w:p>
        </w:tc>
        <w:tc>
          <w:tcPr>
            <w:tcW w:w="7762" w:type="dxa"/>
          </w:tcPr>
          <w:p w:rsidR="00EE2617" w:rsidRPr="002D365A" w:rsidRDefault="00686E06" w:rsidP="002D365A">
            <w:pPr>
              <w:jc w:val="both"/>
            </w:pPr>
            <w:r w:rsidRPr="002D365A">
              <w:rPr>
                <w:sz w:val="22"/>
                <w:szCs w:val="22"/>
              </w:rPr>
              <w:t xml:space="preserve">Свободная </w:t>
            </w:r>
            <w:r w:rsidR="00EE2617" w:rsidRPr="002D365A">
              <w:rPr>
                <w:sz w:val="22"/>
                <w:szCs w:val="22"/>
              </w:rPr>
              <w:t>программа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общее время – не более 6 минут</w:t>
            </w:r>
          </w:p>
          <w:p w:rsidR="00EE2617" w:rsidRPr="002D365A" w:rsidRDefault="00EE2617" w:rsidP="002D365A">
            <w:pPr>
              <w:jc w:val="both"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 xml:space="preserve">Группа </w:t>
            </w:r>
            <w:r w:rsidR="00A2216D">
              <w:rPr>
                <w:b/>
                <w:sz w:val="22"/>
                <w:szCs w:val="22"/>
              </w:rPr>
              <w:t>2</w:t>
            </w:r>
          </w:p>
          <w:p w:rsidR="00EE2617" w:rsidRPr="002D365A" w:rsidRDefault="00EE2617" w:rsidP="002D365A">
            <w:pPr>
              <w:jc w:val="both"/>
              <w:rPr>
                <w:lang w:val="en-US"/>
              </w:rPr>
            </w:pPr>
            <w:r w:rsidRPr="002D365A">
              <w:rPr>
                <w:sz w:val="22"/>
                <w:szCs w:val="22"/>
              </w:rPr>
              <w:t>До 12 лет</w:t>
            </w:r>
          </w:p>
        </w:tc>
        <w:tc>
          <w:tcPr>
            <w:tcW w:w="7762" w:type="dxa"/>
          </w:tcPr>
          <w:p w:rsidR="00686E06" w:rsidRPr="002D365A" w:rsidRDefault="00686E06" w:rsidP="00686E06">
            <w:pPr>
              <w:jc w:val="both"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общее время – не более 8 минут</w:t>
            </w:r>
          </w:p>
          <w:p w:rsidR="00EE2617" w:rsidRPr="002D365A" w:rsidRDefault="00EE2617" w:rsidP="002D365A">
            <w:pPr>
              <w:jc w:val="both"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>Группа</w:t>
            </w:r>
            <w:r w:rsidR="00A2216D">
              <w:rPr>
                <w:b/>
                <w:sz w:val="22"/>
                <w:szCs w:val="22"/>
              </w:rPr>
              <w:t xml:space="preserve"> 3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До 15 лет</w:t>
            </w:r>
          </w:p>
        </w:tc>
        <w:tc>
          <w:tcPr>
            <w:tcW w:w="7762" w:type="dxa"/>
          </w:tcPr>
          <w:p w:rsidR="00686E06" w:rsidRPr="002D365A" w:rsidRDefault="00686E06" w:rsidP="00686E06">
            <w:pPr>
              <w:jc w:val="both"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общее время – не более 12 минут</w:t>
            </w:r>
          </w:p>
          <w:p w:rsidR="00EE2617" w:rsidRPr="002D365A" w:rsidRDefault="00EE2617" w:rsidP="002D365A">
            <w:pPr>
              <w:jc w:val="both"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 xml:space="preserve">Группа </w:t>
            </w:r>
            <w:r w:rsidR="00A2216D">
              <w:rPr>
                <w:b/>
                <w:sz w:val="22"/>
                <w:szCs w:val="22"/>
              </w:rPr>
              <w:t>4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До 19 лет</w:t>
            </w:r>
          </w:p>
        </w:tc>
        <w:tc>
          <w:tcPr>
            <w:tcW w:w="7762" w:type="dxa"/>
          </w:tcPr>
          <w:p w:rsidR="00686E06" w:rsidRPr="002D365A" w:rsidRDefault="00686E06" w:rsidP="00686E06">
            <w:pPr>
              <w:jc w:val="both"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общее время – не более 14 минут</w:t>
            </w:r>
          </w:p>
          <w:p w:rsidR="00EE2617" w:rsidRPr="002D365A" w:rsidRDefault="00EE2617" w:rsidP="002D365A">
            <w:pPr>
              <w:jc w:val="both"/>
            </w:pP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A2216D" w:rsidP="002D365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5</w:t>
            </w:r>
          </w:p>
          <w:p w:rsidR="00EE2617" w:rsidRDefault="00EE2617" w:rsidP="002D365A">
            <w:pPr>
              <w:jc w:val="both"/>
              <w:rPr>
                <w:sz w:val="22"/>
                <w:szCs w:val="22"/>
              </w:rPr>
            </w:pPr>
            <w:r w:rsidRPr="002D365A">
              <w:rPr>
                <w:sz w:val="22"/>
                <w:szCs w:val="22"/>
              </w:rPr>
              <w:t>До 24 лет</w:t>
            </w:r>
          </w:p>
          <w:p w:rsidR="00A2216D" w:rsidRDefault="00A2216D" w:rsidP="002D365A">
            <w:pPr>
              <w:jc w:val="both"/>
              <w:rPr>
                <w:sz w:val="22"/>
                <w:szCs w:val="22"/>
              </w:rPr>
            </w:pPr>
          </w:p>
          <w:p w:rsidR="00A2216D" w:rsidRDefault="00A2216D" w:rsidP="00A221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6</w:t>
            </w:r>
          </w:p>
          <w:p w:rsidR="00A2216D" w:rsidRPr="00A2216D" w:rsidRDefault="00A2216D" w:rsidP="00A2216D">
            <w:r w:rsidRPr="00A2216D">
              <w:rPr>
                <w:sz w:val="22"/>
                <w:szCs w:val="22"/>
              </w:rPr>
              <w:t>25 ле</w:t>
            </w:r>
            <w:r>
              <w:rPr>
                <w:sz w:val="22"/>
                <w:szCs w:val="22"/>
              </w:rPr>
              <w:t>т</w:t>
            </w:r>
            <w:r w:rsidRPr="00A2216D">
              <w:rPr>
                <w:sz w:val="22"/>
                <w:szCs w:val="22"/>
              </w:rPr>
              <w:t xml:space="preserve"> и без ограничения возраста</w:t>
            </w:r>
          </w:p>
          <w:p w:rsidR="00A2216D" w:rsidRPr="002D365A" w:rsidRDefault="00A2216D" w:rsidP="002D365A">
            <w:pPr>
              <w:jc w:val="both"/>
            </w:pPr>
          </w:p>
        </w:tc>
        <w:tc>
          <w:tcPr>
            <w:tcW w:w="7762" w:type="dxa"/>
          </w:tcPr>
          <w:p w:rsidR="00EE2617" w:rsidRPr="002D365A" w:rsidRDefault="00686E06" w:rsidP="002D365A">
            <w:pPr>
              <w:jc w:val="both"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Default="00EE2617" w:rsidP="002D365A">
            <w:pPr>
              <w:jc w:val="both"/>
              <w:rPr>
                <w:sz w:val="22"/>
                <w:szCs w:val="22"/>
              </w:rPr>
            </w:pPr>
            <w:r w:rsidRPr="002D365A">
              <w:rPr>
                <w:sz w:val="22"/>
                <w:szCs w:val="22"/>
              </w:rPr>
              <w:t>общее время – не более 1</w:t>
            </w:r>
            <w:r w:rsidR="00686E06">
              <w:rPr>
                <w:sz w:val="22"/>
                <w:szCs w:val="22"/>
              </w:rPr>
              <w:t>5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  <w:p w:rsidR="00686E06" w:rsidRDefault="00686E06" w:rsidP="00686E06">
            <w:pPr>
              <w:rPr>
                <w:sz w:val="22"/>
                <w:szCs w:val="22"/>
              </w:rPr>
            </w:pPr>
          </w:p>
          <w:p w:rsidR="00A2216D" w:rsidRPr="002D365A" w:rsidRDefault="00A2216D" w:rsidP="00686E06"/>
          <w:p w:rsidR="00A2216D" w:rsidRPr="002D365A" w:rsidRDefault="00A2216D" w:rsidP="00A2216D">
            <w:pPr>
              <w:jc w:val="both"/>
            </w:pPr>
            <w:r w:rsidRPr="002D365A">
              <w:rPr>
                <w:sz w:val="22"/>
                <w:szCs w:val="22"/>
              </w:rPr>
              <w:t>Свободная программа</w:t>
            </w:r>
          </w:p>
          <w:p w:rsidR="00EE2617" w:rsidRPr="002D365A" w:rsidRDefault="00A2216D" w:rsidP="00124C5A">
            <w:pPr>
              <w:jc w:val="both"/>
            </w:pPr>
            <w:r w:rsidRPr="002D365A">
              <w:rPr>
                <w:sz w:val="22"/>
                <w:szCs w:val="22"/>
              </w:rPr>
              <w:t>общее время – не более 1</w:t>
            </w:r>
            <w:r>
              <w:rPr>
                <w:sz w:val="22"/>
                <w:szCs w:val="22"/>
              </w:rPr>
              <w:t>5</w:t>
            </w:r>
            <w:r w:rsidRPr="002D365A">
              <w:rPr>
                <w:sz w:val="22"/>
                <w:szCs w:val="22"/>
              </w:rPr>
              <w:t xml:space="preserve"> минут</w:t>
            </w:r>
          </w:p>
        </w:tc>
      </w:tr>
    </w:tbl>
    <w:p w:rsidR="00EE2617" w:rsidRPr="007D1E30" w:rsidRDefault="00EE2617" w:rsidP="00E91B5E">
      <w:pPr>
        <w:jc w:val="center"/>
      </w:pP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 xml:space="preserve">НОМИНАЦИЯ: </w:t>
      </w:r>
      <w:bookmarkStart w:id="0" w:name="_Hlk46051920"/>
      <w:r w:rsidRPr="007D1E30">
        <w:rPr>
          <w:b/>
        </w:rPr>
        <w:t>АНСАМБЛИ</w:t>
      </w:r>
      <w:bookmarkEnd w:id="0"/>
      <w:r w:rsidRPr="007D1E30">
        <w:rPr>
          <w:b/>
        </w:rPr>
        <w:t xml:space="preserve"> от 5 до 10 человек</w:t>
      </w:r>
    </w:p>
    <w:p w:rsidR="00EE2617" w:rsidRPr="007D1E30" w:rsidRDefault="00EE2617" w:rsidP="007B431B">
      <w:pPr>
        <w:jc w:val="center"/>
        <w:rPr>
          <w:b/>
        </w:rPr>
      </w:pPr>
      <w:r w:rsidRPr="007D1E30">
        <w:rPr>
          <w:b/>
        </w:rPr>
        <w:t xml:space="preserve">классические гитары, другие инструменты </w:t>
      </w:r>
      <w:r>
        <w:rPr>
          <w:b/>
        </w:rPr>
        <w:t xml:space="preserve">– не более </w:t>
      </w:r>
      <w:r w:rsidRPr="007D1E30">
        <w:rPr>
          <w:b/>
        </w:rPr>
        <w:t>30%</w:t>
      </w:r>
    </w:p>
    <w:p w:rsidR="00EE2617" w:rsidRPr="007D1E30" w:rsidRDefault="00EE2617" w:rsidP="007B431B">
      <w:pPr>
        <w:jc w:val="center"/>
        <w:rPr>
          <w:i/>
        </w:rPr>
      </w:pPr>
      <w:r w:rsidRPr="007D1E30">
        <w:rPr>
          <w:i/>
        </w:rPr>
        <w:t>Возможно исполнение по нотам</w:t>
      </w:r>
    </w:p>
    <w:p w:rsidR="00EE2617" w:rsidRPr="007D1E30" w:rsidRDefault="00EE2617" w:rsidP="007B431B">
      <w:pPr>
        <w:jc w:val="center"/>
        <w:rPr>
          <w:i/>
        </w:rPr>
      </w:pPr>
      <w:r w:rsidRPr="007D1E30">
        <w:rPr>
          <w:i/>
        </w:rPr>
        <w:t>Возрастная группа определяется по возрасту старшего участника</w:t>
      </w:r>
    </w:p>
    <w:p w:rsidR="00EE2617" w:rsidRPr="007D1E30" w:rsidRDefault="00EE2617" w:rsidP="007B431B">
      <w:pPr>
        <w:jc w:val="center"/>
        <w:rPr>
          <w:i/>
        </w:rPr>
      </w:pPr>
      <w:r w:rsidRPr="007D1E30">
        <w:rPr>
          <w:b/>
        </w:rPr>
        <w:t>допускается участие не более одного преподавателя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A2216D" w:rsidP="002D365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Группа 1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До 10 лет</w:t>
            </w:r>
          </w:p>
          <w:p w:rsidR="00EE2617" w:rsidRPr="002D365A" w:rsidRDefault="00EE2617" w:rsidP="002D365A">
            <w:pPr>
              <w:jc w:val="both"/>
            </w:pPr>
          </w:p>
        </w:tc>
        <w:tc>
          <w:tcPr>
            <w:tcW w:w="7762" w:type="dxa"/>
          </w:tcPr>
          <w:p w:rsidR="00EE2617" w:rsidRPr="002D365A" w:rsidRDefault="00EE2617" w:rsidP="002D365A">
            <w:pPr>
              <w:jc w:val="both"/>
            </w:pPr>
            <w:r w:rsidRPr="002D365A">
              <w:rPr>
                <w:bCs/>
                <w:sz w:val="22"/>
                <w:szCs w:val="22"/>
              </w:rPr>
              <w:t>Свободная программа – не более 10 минут</w:t>
            </w: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lastRenderedPageBreak/>
              <w:t xml:space="preserve">Группа </w:t>
            </w:r>
            <w:r w:rsidR="00A2216D">
              <w:rPr>
                <w:b/>
                <w:sz w:val="22"/>
                <w:szCs w:val="22"/>
              </w:rPr>
              <w:t>2</w:t>
            </w:r>
          </w:p>
          <w:p w:rsidR="00EE2617" w:rsidRPr="002D365A" w:rsidRDefault="00EE2617" w:rsidP="002D365A">
            <w:pPr>
              <w:jc w:val="both"/>
            </w:pPr>
            <w:r w:rsidRPr="002D365A">
              <w:rPr>
                <w:sz w:val="22"/>
                <w:szCs w:val="22"/>
              </w:rPr>
              <w:t>До 15 лет</w:t>
            </w:r>
          </w:p>
          <w:p w:rsidR="00EE2617" w:rsidRPr="002D365A" w:rsidRDefault="00EE2617" w:rsidP="002D365A">
            <w:pPr>
              <w:jc w:val="both"/>
            </w:pPr>
          </w:p>
        </w:tc>
        <w:tc>
          <w:tcPr>
            <w:tcW w:w="7762" w:type="dxa"/>
          </w:tcPr>
          <w:p w:rsidR="00EE2617" w:rsidRPr="002D365A" w:rsidRDefault="00EE2617" w:rsidP="002D365A">
            <w:pPr>
              <w:jc w:val="both"/>
            </w:pPr>
            <w:r w:rsidRPr="002D365A">
              <w:rPr>
                <w:bCs/>
                <w:sz w:val="22"/>
                <w:szCs w:val="22"/>
              </w:rPr>
              <w:t>Свободная программа – не более 12 минут</w:t>
            </w:r>
          </w:p>
        </w:tc>
      </w:tr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2D365A">
            <w:pPr>
              <w:jc w:val="both"/>
              <w:rPr>
                <w:b/>
              </w:rPr>
            </w:pPr>
            <w:r w:rsidRPr="002D365A">
              <w:rPr>
                <w:b/>
                <w:sz w:val="22"/>
                <w:szCs w:val="22"/>
              </w:rPr>
              <w:t xml:space="preserve">Группа </w:t>
            </w:r>
            <w:r w:rsidR="00A2216D">
              <w:rPr>
                <w:b/>
                <w:sz w:val="22"/>
                <w:szCs w:val="22"/>
              </w:rPr>
              <w:t>3</w:t>
            </w:r>
          </w:p>
          <w:p w:rsidR="00EE2617" w:rsidRDefault="00EE2617" w:rsidP="002D365A">
            <w:pPr>
              <w:jc w:val="both"/>
              <w:rPr>
                <w:sz w:val="22"/>
                <w:szCs w:val="22"/>
              </w:rPr>
            </w:pPr>
            <w:r w:rsidRPr="002D365A">
              <w:rPr>
                <w:sz w:val="22"/>
                <w:szCs w:val="22"/>
              </w:rPr>
              <w:t>До 24</w:t>
            </w:r>
            <w:r w:rsidRPr="002D365A">
              <w:rPr>
                <w:sz w:val="22"/>
                <w:szCs w:val="22"/>
              </w:rPr>
              <w:tab/>
              <w:t>лет</w:t>
            </w:r>
          </w:p>
          <w:p w:rsidR="00A2216D" w:rsidRDefault="00A2216D" w:rsidP="002D365A">
            <w:pPr>
              <w:jc w:val="both"/>
              <w:rPr>
                <w:sz w:val="22"/>
                <w:szCs w:val="22"/>
              </w:rPr>
            </w:pPr>
          </w:p>
          <w:p w:rsidR="00A2216D" w:rsidRDefault="00A2216D" w:rsidP="00A2216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Группа 4</w:t>
            </w:r>
          </w:p>
          <w:p w:rsidR="00A2216D" w:rsidRPr="00A2216D" w:rsidRDefault="00A2216D" w:rsidP="00A2216D">
            <w:r w:rsidRPr="00A2216D">
              <w:rPr>
                <w:sz w:val="22"/>
                <w:szCs w:val="22"/>
              </w:rPr>
              <w:t>25 ле</w:t>
            </w:r>
            <w:r>
              <w:rPr>
                <w:sz w:val="22"/>
                <w:szCs w:val="22"/>
              </w:rPr>
              <w:t>т</w:t>
            </w:r>
            <w:r w:rsidRPr="00A2216D">
              <w:rPr>
                <w:sz w:val="22"/>
                <w:szCs w:val="22"/>
              </w:rPr>
              <w:t xml:space="preserve"> и без ограничения возраста</w:t>
            </w:r>
          </w:p>
          <w:p w:rsidR="00A2216D" w:rsidRPr="002D365A" w:rsidRDefault="00A2216D" w:rsidP="002D365A">
            <w:pPr>
              <w:jc w:val="both"/>
            </w:pPr>
          </w:p>
          <w:p w:rsidR="00EE2617" w:rsidRPr="002D365A" w:rsidRDefault="00EE2617" w:rsidP="002D365A">
            <w:pPr>
              <w:jc w:val="both"/>
            </w:pPr>
          </w:p>
        </w:tc>
        <w:tc>
          <w:tcPr>
            <w:tcW w:w="7762" w:type="dxa"/>
          </w:tcPr>
          <w:p w:rsidR="00EE2617" w:rsidRDefault="00EE2617" w:rsidP="002D365A">
            <w:pPr>
              <w:jc w:val="both"/>
              <w:rPr>
                <w:bCs/>
                <w:sz w:val="22"/>
                <w:szCs w:val="22"/>
              </w:rPr>
            </w:pPr>
            <w:r w:rsidRPr="002D365A">
              <w:rPr>
                <w:bCs/>
                <w:sz w:val="22"/>
                <w:szCs w:val="22"/>
              </w:rPr>
              <w:t>Свободная программа – не более 15 минут</w:t>
            </w:r>
          </w:p>
          <w:p w:rsidR="00A2216D" w:rsidRDefault="00A2216D" w:rsidP="002D365A">
            <w:pPr>
              <w:jc w:val="both"/>
              <w:rPr>
                <w:bCs/>
                <w:sz w:val="22"/>
                <w:szCs w:val="22"/>
              </w:rPr>
            </w:pPr>
          </w:p>
          <w:p w:rsidR="00A2216D" w:rsidRDefault="00A2216D" w:rsidP="002D365A">
            <w:pPr>
              <w:jc w:val="both"/>
              <w:rPr>
                <w:bCs/>
                <w:sz w:val="22"/>
                <w:szCs w:val="22"/>
              </w:rPr>
            </w:pPr>
          </w:p>
          <w:p w:rsidR="00A2216D" w:rsidRDefault="00A2216D" w:rsidP="002D365A">
            <w:pPr>
              <w:jc w:val="both"/>
              <w:rPr>
                <w:bCs/>
                <w:sz w:val="22"/>
                <w:szCs w:val="22"/>
              </w:rPr>
            </w:pPr>
          </w:p>
          <w:p w:rsidR="00A2216D" w:rsidRPr="002D365A" w:rsidRDefault="00A2216D" w:rsidP="002D365A">
            <w:pPr>
              <w:jc w:val="both"/>
            </w:pPr>
            <w:r w:rsidRPr="002D365A">
              <w:rPr>
                <w:bCs/>
                <w:sz w:val="22"/>
                <w:szCs w:val="22"/>
              </w:rPr>
              <w:t>Свободная программа – не более 15 минут</w:t>
            </w:r>
          </w:p>
        </w:tc>
      </w:tr>
    </w:tbl>
    <w:p w:rsidR="00EE2617" w:rsidRPr="007D1E30" w:rsidRDefault="00EE2617" w:rsidP="00BA46C5">
      <w:pPr>
        <w:jc w:val="center"/>
      </w:pPr>
    </w:p>
    <w:p w:rsidR="00EE2617" w:rsidRPr="007D1E30" w:rsidRDefault="00EE2617" w:rsidP="00BA46C5">
      <w:pPr>
        <w:jc w:val="center"/>
        <w:rPr>
          <w:b/>
        </w:rPr>
      </w:pPr>
      <w:r w:rsidRPr="007D1E30">
        <w:rPr>
          <w:b/>
        </w:rPr>
        <w:t>НОМИНАЦИЯ: СМЕШАННЫЕ АНСАМБЛИ не более 10 человек</w:t>
      </w:r>
    </w:p>
    <w:p w:rsidR="00EE2617" w:rsidRPr="007D1E30" w:rsidRDefault="00EE2617" w:rsidP="004E6EDF">
      <w:pPr>
        <w:jc w:val="center"/>
        <w:rPr>
          <w:b/>
        </w:rPr>
      </w:pPr>
      <w:r w:rsidRPr="007D1E30">
        <w:rPr>
          <w:b/>
        </w:rPr>
        <w:t xml:space="preserve">ансамбли любого состава с </w:t>
      </w:r>
      <w:r>
        <w:rPr>
          <w:b/>
        </w:rPr>
        <w:t>участием классических гитар</w:t>
      </w:r>
    </w:p>
    <w:p w:rsidR="00EE2617" w:rsidRPr="007D1E30" w:rsidRDefault="00EE2617" w:rsidP="00960C19">
      <w:pPr>
        <w:jc w:val="center"/>
        <w:rPr>
          <w:bCs/>
          <w:i/>
        </w:rPr>
      </w:pPr>
      <w:r w:rsidRPr="007D1E30">
        <w:rPr>
          <w:bCs/>
          <w:i/>
        </w:rPr>
        <w:t>Возможно исполнение по нотам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8A36B3">
            <w:r w:rsidRPr="002D365A">
              <w:rPr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7762" w:type="dxa"/>
          </w:tcPr>
          <w:p w:rsidR="00EE2617" w:rsidRPr="002D365A" w:rsidRDefault="00EE2617" w:rsidP="003F185E">
            <w:r w:rsidRPr="002D365A">
              <w:rPr>
                <w:bCs/>
                <w:sz w:val="22"/>
                <w:szCs w:val="22"/>
              </w:rPr>
              <w:t>Свободная программа – не более 15 минут</w:t>
            </w:r>
          </w:p>
        </w:tc>
      </w:tr>
    </w:tbl>
    <w:p w:rsidR="00EE2617" w:rsidRDefault="00EE2617" w:rsidP="00E91B5E">
      <w:pPr>
        <w:jc w:val="center"/>
        <w:rPr>
          <w:bCs/>
        </w:rPr>
      </w:pP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НОМИНАЦИЯ: ГИТАРНЫЕ ОРКЕСТРЫ</w:t>
      </w:r>
    </w:p>
    <w:p w:rsidR="00EE2617" w:rsidRPr="007D1E30" w:rsidRDefault="00EE2617" w:rsidP="00E91B5E">
      <w:pPr>
        <w:jc w:val="center"/>
        <w:rPr>
          <w:b/>
        </w:rPr>
      </w:pPr>
      <w:r w:rsidRPr="007D1E30">
        <w:rPr>
          <w:b/>
        </w:rPr>
        <w:t>(более 10 человек)</w:t>
      </w:r>
    </w:p>
    <w:p w:rsidR="00EE2617" w:rsidRPr="007D1E30" w:rsidRDefault="00EE2617" w:rsidP="00960C19">
      <w:pPr>
        <w:jc w:val="center"/>
        <w:rPr>
          <w:bCs/>
          <w:i/>
        </w:rPr>
      </w:pPr>
      <w:r w:rsidRPr="007D1E30">
        <w:rPr>
          <w:bCs/>
          <w:i/>
        </w:rPr>
        <w:t>Возможно исполнение по нотам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EE2617" w:rsidRPr="007D1E30" w:rsidTr="002D365A">
        <w:trPr>
          <w:cantSplit/>
        </w:trPr>
        <w:tc>
          <w:tcPr>
            <w:tcW w:w="1809" w:type="dxa"/>
          </w:tcPr>
          <w:p w:rsidR="00EE2617" w:rsidRPr="002D365A" w:rsidRDefault="00EE2617" w:rsidP="008A36B3">
            <w:r w:rsidRPr="002D365A">
              <w:rPr>
                <w:sz w:val="22"/>
                <w:szCs w:val="22"/>
              </w:rPr>
              <w:t>Без возрастных ограничений</w:t>
            </w:r>
          </w:p>
        </w:tc>
        <w:tc>
          <w:tcPr>
            <w:tcW w:w="7762" w:type="dxa"/>
          </w:tcPr>
          <w:p w:rsidR="00EE2617" w:rsidRPr="002D365A" w:rsidRDefault="00EE2617" w:rsidP="003C08B6">
            <w:r w:rsidRPr="002D365A">
              <w:rPr>
                <w:bCs/>
                <w:sz w:val="22"/>
                <w:szCs w:val="22"/>
              </w:rPr>
              <w:t>Свободная программа – не более 15 минут</w:t>
            </w:r>
          </w:p>
        </w:tc>
      </w:tr>
    </w:tbl>
    <w:p w:rsidR="00EE2617" w:rsidRDefault="00EE2617" w:rsidP="00ED0606">
      <w:pPr>
        <w:rPr>
          <w:color w:val="808080"/>
        </w:rPr>
      </w:pPr>
    </w:p>
    <w:p w:rsidR="00EE2617" w:rsidRPr="00374916" w:rsidRDefault="00EE2617" w:rsidP="00ED0606">
      <w:pPr>
        <w:rPr>
          <w:color w:val="31849B"/>
        </w:rPr>
      </w:pPr>
      <w:r w:rsidRPr="00374916">
        <w:rPr>
          <w:color w:val="31849B"/>
        </w:rPr>
        <w:t xml:space="preserve">В течение конкурса будут проходить репетиции сводного оркестра всех участников. </w:t>
      </w:r>
    </w:p>
    <w:p w:rsidR="00EE2617" w:rsidRPr="00374916" w:rsidRDefault="00FB0D58" w:rsidP="00ED0606">
      <w:pPr>
        <w:rPr>
          <w:color w:val="31849B"/>
        </w:rPr>
      </w:pPr>
      <w:r>
        <w:rPr>
          <w:color w:val="31849B"/>
        </w:rPr>
        <w:t>5</w:t>
      </w:r>
      <w:r w:rsidR="00607305">
        <w:rPr>
          <w:color w:val="31849B"/>
        </w:rPr>
        <w:t xml:space="preserve"> февраля</w:t>
      </w:r>
      <w:r w:rsidR="00EE2617" w:rsidRPr="00374916">
        <w:rPr>
          <w:color w:val="31849B"/>
        </w:rPr>
        <w:t xml:space="preserve"> состоится концерт сводного оркестра. </w:t>
      </w:r>
    </w:p>
    <w:p w:rsidR="00EE2617" w:rsidRPr="00374916" w:rsidRDefault="00EE2617" w:rsidP="00ED0606">
      <w:pPr>
        <w:rPr>
          <w:color w:val="31849B"/>
        </w:rPr>
      </w:pPr>
      <w:r w:rsidRPr="00374916">
        <w:rPr>
          <w:color w:val="31849B"/>
        </w:rPr>
        <w:t>Партии будут высланы после получения заявок на участие в конкурсе.</w:t>
      </w:r>
    </w:p>
    <w:p w:rsidR="00EE2617" w:rsidRPr="007D1E30" w:rsidRDefault="00EE2617" w:rsidP="00E91B5E">
      <w:pPr>
        <w:jc w:val="center"/>
        <w:rPr>
          <w:b/>
        </w:rPr>
      </w:pPr>
    </w:p>
    <w:p w:rsidR="00EE2617" w:rsidRPr="007D1E30" w:rsidRDefault="00EE2617" w:rsidP="006766F4">
      <w:pPr>
        <w:jc w:val="center"/>
        <w:rPr>
          <w:b/>
        </w:rPr>
      </w:pPr>
      <w:r w:rsidRPr="007D1E30">
        <w:rPr>
          <w:b/>
        </w:rPr>
        <w:t>ЖЮРИ</w:t>
      </w:r>
    </w:p>
    <w:p w:rsidR="00E80212" w:rsidRDefault="00A05FC6" w:rsidP="008838A8">
      <w:pPr>
        <w:spacing w:after="100" w:afterAutospacing="1"/>
      </w:pPr>
      <w:r w:rsidRPr="00A05FC6">
        <w:rPr>
          <w:b/>
        </w:rPr>
        <w:t>Мамедкулиев Ровшан Шахбаз оглы</w:t>
      </w:r>
      <w:r>
        <w:t xml:space="preserve"> </w:t>
      </w:r>
      <w:r w:rsidR="008C2A70" w:rsidRPr="008C2A70">
        <w:rPr>
          <w:b/>
        </w:rPr>
        <w:t>(Москва)</w:t>
      </w:r>
      <w:r w:rsidRPr="008C2A70">
        <w:rPr>
          <w:b/>
        </w:rPr>
        <w:t>-</w:t>
      </w:r>
      <w:r>
        <w:t xml:space="preserve"> лауреат международных конкурсов во Франции, Испании, Италии, России, США, доцент кафедры струнных народных инструментов Российской Академии Музыки им. Гнесиных, доцент «Академии имени Маймонида» РГУ имени А.Н. Косыгина</w:t>
      </w:r>
    </w:p>
    <w:p w:rsidR="00ED38F4" w:rsidRDefault="00ED38F4" w:rsidP="00ED38F4">
      <w:r w:rsidRPr="00417F69">
        <w:rPr>
          <w:b/>
        </w:rPr>
        <w:t>Александр Виницкий</w:t>
      </w:r>
      <w:r>
        <w:t xml:space="preserve"> – к</w:t>
      </w:r>
      <w:r w:rsidRPr="00576C0F">
        <w:t xml:space="preserve">омпозитор, аранжировщик, известный </w:t>
      </w:r>
      <w:r>
        <w:t xml:space="preserve">российский </w:t>
      </w:r>
      <w:r w:rsidRPr="00576C0F">
        <w:t>концертный исполнитель на классической гитаре, виртуозно владеющий разными джазовыми стилями и искусством аранжировки</w:t>
      </w:r>
      <w:r>
        <w:t>.</w:t>
      </w:r>
    </w:p>
    <w:p w:rsidR="00ED38F4" w:rsidRDefault="00ED38F4" w:rsidP="008838A8">
      <w:pPr>
        <w:spacing w:after="100" w:afterAutospacing="1"/>
      </w:pPr>
    </w:p>
    <w:p w:rsidR="003A5EAF" w:rsidRPr="007D1E30" w:rsidRDefault="003A5EAF" w:rsidP="003A5EAF">
      <w:pPr>
        <w:spacing w:after="100" w:afterAutospacing="1"/>
      </w:pPr>
      <w:r w:rsidRPr="008C2A70">
        <w:rPr>
          <w:b/>
        </w:rPr>
        <w:t>Корденко Сергей Николаевич</w:t>
      </w:r>
      <w:r>
        <w:rPr>
          <w:b/>
        </w:rPr>
        <w:t xml:space="preserve"> (Воронеж)</w:t>
      </w:r>
      <w:r>
        <w:t xml:space="preserve"> - дипломант Международных конкурсов, преподаватель музыкального колледжа им. Ростроповичей, профессор Воронежского государственного института искусств. Артистический директор Международного фестиваля и конкурса «Гитара в России».</w:t>
      </w:r>
    </w:p>
    <w:p w:rsidR="003A5EAF" w:rsidRPr="007D1E30" w:rsidRDefault="003A5EAF" w:rsidP="003A5EAF">
      <w:pPr>
        <w:spacing w:after="100" w:afterAutospacing="1"/>
      </w:pPr>
      <w:r w:rsidRPr="007D1E30">
        <w:rPr>
          <w:b/>
        </w:rPr>
        <w:t>Руднев Сергей</w:t>
      </w:r>
      <w:r>
        <w:rPr>
          <w:b/>
        </w:rPr>
        <w:t xml:space="preserve"> Иванович (Тула) </w:t>
      </w:r>
      <w:r w:rsidRPr="007D1E30">
        <w:t xml:space="preserve">– </w:t>
      </w:r>
      <w:r>
        <w:t>лауреат международного конкурса и джазовых фестивалей, композиторисполнитель, обладатель звания «Национальное достояние России», уникальный гитарист-композитор, человек-легенда.</w:t>
      </w:r>
    </w:p>
    <w:p w:rsidR="00EE2617" w:rsidRPr="000E234E" w:rsidRDefault="00EE2617" w:rsidP="00493D0C">
      <w:pPr>
        <w:spacing w:after="100" w:afterAutospacing="1"/>
      </w:pPr>
      <w:r w:rsidRPr="00477E08">
        <w:rPr>
          <w:b/>
        </w:rPr>
        <w:t>Финкельштейн</w:t>
      </w:r>
      <w:r w:rsidR="008C2A70">
        <w:rPr>
          <w:b/>
        </w:rPr>
        <w:t xml:space="preserve"> </w:t>
      </w:r>
      <w:r w:rsidR="003A5EAF" w:rsidRPr="00477E08">
        <w:rPr>
          <w:b/>
        </w:rPr>
        <w:t xml:space="preserve">Евгений </w:t>
      </w:r>
      <w:r w:rsidR="003A5EAF">
        <w:rPr>
          <w:b/>
        </w:rPr>
        <w:t xml:space="preserve">Юльевич </w:t>
      </w:r>
      <w:r w:rsidR="008C2A70">
        <w:rPr>
          <w:b/>
        </w:rPr>
        <w:t>(Москва)</w:t>
      </w:r>
      <w:r>
        <w:t xml:space="preserve"> - </w:t>
      </w:r>
      <w:r w:rsidR="00A05FC6">
        <w:t xml:space="preserve">выдающийся Российский гитарист, профессор Академии имени Маймонида, лауреат международных конкурсов, концертирующий исполнитель. </w:t>
      </w:r>
      <w:r w:rsidR="00A05FC6">
        <w:lastRenderedPageBreak/>
        <w:t>Активно выступает с концертами в залах Московской консерватории, филармонии СанктПетербурга, консерватории Мадрида и других.</w:t>
      </w:r>
    </w:p>
    <w:p w:rsidR="00EE2617" w:rsidRPr="007D1E30" w:rsidRDefault="00EE2617" w:rsidP="00FE743D">
      <w:pPr>
        <w:jc w:val="center"/>
        <w:rPr>
          <w:b/>
        </w:rPr>
      </w:pPr>
      <w:r w:rsidRPr="007D1E30">
        <w:rPr>
          <w:b/>
        </w:rPr>
        <w:t>ПРИЗЫ</w:t>
      </w:r>
    </w:p>
    <w:p w:rsidR="00124C5A" w:rsidRPr="00124C5A" w:rsidRDefault="00124C5A" w:rsidP="00124C5A">
      <w:pPr>
        <w:shd w:val="clear" w:color="auto" w:fill="FFFFFF"/>
        <w:spacing w:beforeAutospacing="1" w:afterAutospacing="1"/>
        <w:outlineLvl w:val="3"/>
        <w:rPr>
          <w:b/>
          <w:bCs/>
          <w:color w:val="000000"/>
        </w:rPr>
      </w:pPr>
      <w:r w:rsidRPr="00124C5A">
        <w:rPr>
          <w:b/>
          <w:bCs/>
          <w:color w:val="E12B2B"/>
        </w:rPr>
        <w:t>•</w:t>
      </w:r>
      <w:r w:rsidRPr="00124C5A">
        <w:rPr>
          <w:b/>
          <w:bCs/>
          <w:color w:val="000000"/>
        </w:rPr>
        <w:t> Гитара мастера Дмитрия Павловича (г. Санкт-Петербург)</w:t>
      </w:r>
    </w:p>
    <w:p w:rsidR="00124C5A" w:rsidRPr="00124C5A" w:rsidRDefault="00124C5A" w:rsidP="00124C5A">
      <w:pPr>
        <w:shd w:val="clear" w:color="auto" w:fill="FFFFFF"/>
        <w:spacing w:beforeAutospacing="1" w:afterAutospacing="1"/>
        <w:outlineLvl w:val="3"/>
        <w:rPr>
          <w:b/>
          <w:bCs/>
          <w:color w:val="000000"/>
        </w:rPr>
      </w:pPr>
      <w:r w:rsidRPr="00124C5A">
        <w:rPr>
          <w:b/>
          <w:bCs/>
          <w:color w:val="E12B2B"/>
        </w:rPr>
        <w:t>•</w:t>
      </w:r>
      <w:r w:rsidRPr="00124C5A">
        <w:rPr>
          <w:b/>
          <w:bCs/>
          <w:color w:val="000000"/>
        </w:rPr>
        <w:t> Предусмотрены денежные призы и подарки спонсоров.</w:t>
      </w:r>
    </w:p>
    <w:p w:rsidR="00124C5A" w:rsidRPr="00124C5A" w:rsidRDefault="00124C5A" w:rsidP="00124C5A">
      <w:pPr>
        <w:shd w:val="clear" w:color="auto" w:fill="FFFFFF"/>
        <w:spacing w:beforeAutospacing="1" w:afterAutospacing="1"/>
        <w:outlineLvl w:val="3"/>
        <w:rPr>
          <w:b/>
          <w:bCs/>
          <w:color w:val="000000"/>
        </w:rPr>
      </w:pPr>
      <w:r w:rsidRPr="00124C5A">
        <w:rPr>
          <w:b/>
          <w:bCs/>
          <w:color w:val="E12B2B"/>
        </w:rPr>
        <w:t>•</w:t>
      </w:r>
      <w:r w:rsidRPr="00124C5A">
        <w:rPr>
          <w:b/>
          <w:bCs/>
          <w:color w:val="000000"/>
        </w:rPr>
        <w:t> Весь призовой фонд будет анонсирован позже.</w:t>
      </w:r>
    </w:p>
    <w:p w:rsidR="00EE2617" w:rsidRPr="00C86909" w:rsidRDefault="00EE2617" w:rsidP="00C86909">
      <w:pPr>
        <w:jc w:val="both"/>
      </w:pPr>
    </w:p>
    <w:p w:rsidR="00EE2617" w:rsidRPr="007D1E30" w:rsidRDefault="00EE2617" w:rsidP="00E91B5E">
      <w:pPr>
        <w:rPr>
          <w:b/>
        </w:rPr>
      </w:pPr>
    </w:p>
    <w:p w:rsidR="00EE2617" w:rsidRPr="007D1E30" w:rsidRDefault="00EE2617" w:rsidP="006766F4">
      <w:pPr>
        <w:rPr>
          <w:rStyle w:val="a3"/>
          <w:color w:val="auto"/>
          <w:u w:val="none"/>
        </w:rPr>
      </w:pPr>
      <w:r w:rsidRPr="007D1E30">
        <w:rPr>
          <w:b/>
        </w:rPr>
        <w:t>Для участия в к</w:t>
      </w:r>
      <w:r w:rsidR="00C932CB">
        <w:rPr>
          <w:b/>
        </w:rPr>
        <w:t>онкурсе необходимо прислать до 21</w:t>
      </w:r>
      <w:r w:rsidR="00564721">
        <w:rPr>
          <w:b/>
        </w:rPr>
        <w:t xml:space="preserve"> </w:t>
      </w:r>
      <w:r w:rsidR="005D7553">
        <w:rPr>
          <w:b/>
        </w:rPr>
        <w:t>января</w:t>
      </w:r>
      <w:r w:rsidR="00564721">
        <w:rPr>
          <w:b/>
        </w:rPr>
        <w:t xml:space="preserve"> </w:t>
      </w:r>
      <w:r w:rsidR="00C932CB">
        <w:rPr>
          <w:b/>
        </w:rPr>
        <w:t>2023</w:t>
      </w:r>
      <w:r w:rsidRPr="007D1E30">
        <w:rPr>
          <w:b/>
        </w:rPr>
        <w:t xml:space="preserve"> года следующие документы по адресу </w:t>
      </w:r>
      <w:hyperlink r:id="rId9" w:history="1">
        <w:r w:rsidRPr="007D1E30">
          <w:rPr>
            <w:rStyle w:val="a3"/>
            <w:lang w:val="en-US"/>
          </w:rPr>
          <w:t>sergey</w:t>
        </w:r>
        <w:r w:rsidRPr="007D1E30">
          <w:rPr>
            <w:rStyle w:val="a3"/>
          </w:rPr>
          <w:t>.</w:t>
        </w:r>
        <w:r w:rsidRPr="007D1E30">
          <w:rPr>
            <w:rStyle w:val="a3"/>
            <w:lang w:val="en-US"/>
          </w:rPr>
          <w:t>kordenko</w:t>
        </w:r>
        <w:r w:rsidRPr="007D1E30">
          <w:rPr>
            <w:rStyle w:val="a3"/>
          </w:rPr>
          <w:t>@</w:t>
        </w:r>
        <w:r w:rsidRPr="007D1E30">
          <w:rPr>
            <w:rStyle w:val="a3"/>
            <w:lang w:val="en-US"/>
          </w:rPr>
          <w:t>mail</w:t>
        </w:r>
        <w:r w:rsidRPr="007D1E30">
          <w:rPr>
            <w:rStyle w:val="a3"/>
          </w:rPr>
          <w:t>.</w:t>
        </w:r>
        <w:r w:rsidRPr="007D1E30">
          <w:rPr>
            <w:rStyle w:val="a3"/>
            <w:lang w:val="en-US"/>
          </w:rPr>
          <w:t>ru</w:t>
        </w:r>
      </w:hyperlink>
    </w:p>
    <w:p w:rsidR="00EE2617" w:rsidRPr="007D1E30" w:rsidRDefault="00EE2617" w:rsidP="00375F27">
      <w:pPr>
        <w:pStyle w:val="a4"/>
        <w:numPr>
          <w:ilvl w:val="0"/>
          <w:numId w:val="3"/>
        </w:numPr>
      </w:pPr>
      <w:r w:rsidRPr="007D1E30">
        <w:t>Заявку по прилагаемому образцу</w:t>
      </w:r>
    </w:p>
    <w:p w:rsidR="00EE2617" w:rsidRPr="007D1E30" w:rsidRDefault="00EE2617" w:rsidP="00375F27">
      <w:pPr>
        <w:pStyle w:val="a4"/>
        <w:numPr>
          <w:ilvl w:val="0"/>
          <w:numId w:val="3"/>
        </w:numPr>
        <w:autoSpaceDE w:val="0"/>
        <w:autoSpaceDN w:val="0"/>
        <w:adjustRightInd w:val="0"/>
        <w:outlineLvl w:val="1"/>
      </w:pPr>
      <w:r w:rsidRPr="007D1E30">
        <w:t>Согласие на обработку персональных данных</w:t>
      </w:r>
      <w:r>
        <w:t xml:space="preserve"> по прилагаемому образцу</w:t>
      </w:r>
    </w:p>
    <w:p w:rsidR="00EE2617" w:rsidRPr="007D1E30" w:rsidRDefault="00EE2617" w:rsidP="00375F27">
      <w:pPr>
        <w:pStyle w:val="a4"/>
        <w:numPr>
          <w:ilvl w:val="0"/>
          <w:numId w:val="3"/>
        </w:numPr>
      </w:pPr>
      <w:r w:rsidRPr="007D1E30">
        <w:t>Фотографию</w:t>
      </w:r>
      <w:r>
        <w:t xml:space="preserve"> в высоком разрешении</w:t>
      </w:r>
    </w:p>
    <w:p w:rsidR="00EE2617" w:rsidRPr="007D1E30" w:rsidRDefault="00EE2617" w:rsidP="00375F27">
      <w:pPr>
        <w:pStyle w:val="a4"/>
        <w:numPr>
          <w:ilvl w:val="0"/>
          <w:numId w:val="3"/>
        </w:numPr>
      </w:pPr>
      <w:r w:rsidRPr="007D1E30">
        <w:t>Краткую творческую биографию</w:t>
      </w:r>
    </w:p>
    <w:p w:rsidR="00EE2617" w:rsidRPr="007D1E30" w:rsidRDefault="00EE2617" w:rsidP="00375F27">
      <w:pPr>
        <w:pStyle w:val="a4"/>
        <w:numPr>
          <w:ilvl w:val="0"/>
          <w:numId w:val="3"/>
        </w:numPr>
      </w:pPr>
      <w:r w:rsidRPr="007D1E30">
        <w:t>Копию квитанции о</w:t>
      </w:r>
      <w:r>
        <w:t xml:space="preserve"> переводе вступительного взноса</w:t>
      </w:r>
    </w:p>
    <w:p w:rsidR="00EE2617" w:rsidRPr="001470EF" w:rsidRDefault="00EE2617" w:rsidP="00E91B5E">
      <w:pPr>
        <w:rPr>
          <w:rStyle w:val="a3"/>
          <w:color w:val="auto"/>
        </w:rPr>
      </w:pPr>
    </w:p>
    <w:p w:rsidR="00EE2617" w:rsidRPr="007D1E30" w:rsidRDefault="00EE2617" w:rsidP="008A797E">
      <w:pPr>
        <w:autoSpaceDE w:val="0"/>
        <w:autoSpaceDN w:val="0"/>
        <w:adjustRightInd w:val="0"/>
        <w:jc w:val="both"/>
      </w:pPr>
      <w:r w:rsidRPr="007D1E30">
        <w:t xml:space="preserve">Организаторы конкурса имеют право осуществлять видеозапись конкурсных выступлений и публиковать их </w:t>
      </w:r>
      <w:r>
        <w:t xml:space="preserve">в сети Интернет, в т.ч. </w:t>
      </w:r>
      <w:r w:rsidRPr="007D1E30">
        <w:t>на сайт</w:t>
      </w:r>
      <w:r>
        <w:t>е</w:t>
      </w:r>
      <w:r w:rsidRPr="007D1E30">
        <w:t xml:space="preserve"> конкурса</w:t>
      </w:r>
      <w:r>
        <w:t xml:space="preserve"> и фестиваля</w:t>
      </w:r>
      <w:r w:rsidRPr="007D1E30">
        <w:t xml:space="preserve">, </w:t>
      </w:r>
      <w:r>
        <w:t>сайте Воронежского государственного института искусств</w:t>
      </w:r>
      <w:r w:rsidRPr="007D1E30">
        <w:t xml:space="preserve">, на портале </w:t>
      </w:r>
      <w:r w:rsidRPr="007D1E30">
        <w:rPr>
          <w:lang w:val="en-US"/>
        </w:rPr>
        <w:t>YouTube</w:t>
      </w:r>
      <w:r w:rsidRPr="007D1E30">
        <w:t>.</w:t>
      </w:r>
    </w:p>
    <w:p w:rsidR="00EE2617" w:rsidRPr="00AF39B2" w:rsidRDefault="00EE2617" w:rsidP="008A797E">
      <w:pPr>
        <w:autoSpaceDE w:val="0"/>
        <w:autoSpaceDN w:val="0"/>
        <w:adjustRightInd w:val="0"/>
        <w:jc w:val="both"/>
      </w:pPr>
    </w:p>
    <w:p w:rsidR="00EE2617" w:rsidRPr="007D1E30" w:rsidRDefault="00EE2617" w:rsidP="008A797E">
      <w:pPr>
        <w:autoSpaceDE w:val="0"/>
        <w:autoSpaceDN w:val="0"/>
        <w:adjustRightInd w:val="0"/>
        <w:jc w:val="both"/>
      </w:pPr>
      <w:r w:rsidRPr="007D1E30">
        <w:t>Все расходы по транспорту и проживанию несет направляющая сторона.</w:t>
      </w:r>
    </w:p>
    <w:p w:rsidR="00EE2617" w:rsidRDefault="00EE2617" w:rsidP="00A05D9D">
      <w:pPr>
        <w:jc w:val="center"/>
        <w:rPr>
          <w:b/>
        </w:rPr>
      </w:pPr>
    </w:p>
    <w:p w:rsidR="00EE2617" w:rsidRPr="007D1E30" w:rsidRDefault="00EE2617" w:rsidP="00A05D9D">
      <w:pPr>
        <w:jc w:val="center"/>
        <w:rPr>
          <w:b/>
        </w:rPr>
      </w:pPr>
      <w:r w:rsidRPr="007D1E30">
        <w:rPr>
          <w:b/>
        </w:rPr>
        <w:t>ВСТУПИТЕЛЬНЫЙ ВЗНОС</w:t>
      </w:r>
    </w:p>
    <w:p w:rsidR="00EE2617" w:rsidRPr="007D1E30" w:rsidRDefault="00EE2617" w:rsidP="00A05D9D">
      <w:r w:rsidRPr="007D1E30">
        <w:t>Солисты – 2</w:t>
      </w:r>
      <w:r w:rsidR="00C932CB">
        <w:t>8</w:t>
      </w:r>
      <w:r w:rsidRPr="007D1E30">
        <w:t>00 рублей</w:t>
      </w:r>
    </w:p>
    <w:p w:rsidR="00EE2617" w:rsidRPr="007D1E30" w:rsidRDefault="00EE2617" w:rsidP="00A05D9D">
      <w:r w:rsidRPr="007D1E30">
        <w:t>Дуэты, трио, квартеты – 1</w:t>
      </w:r>
      <w:r w:rsidR="00C932CB">
        <w:t>4</w:t>
      </w:r>
      <w:r w:rsidRPr="007D1E30">
        <w:t>00 рублей за каждого участника</w:t>
      </w:r>
    </w:p>
    <w:p w:rsidR="00EE2617" w:rsidRPr="007D1E30" w:rsidRDefault="00EE2617" w:rsidP="00A05D9D">
      <w:r w:rsidRPr="007D1E30">
        <w:t xml:space="preserve">Ансамбли (от 5 до 10 человек) – 6000 рублей </w:t>
      </w:r>
    </w:p>
    <w:p w:rsidR="00EE2617" w:rsidRPr="007D1E30" w:rsidRDefault="00EE2617" w:rsidP="00A05D9D">
      <w:r w:rsidRPr="007D1E30">
        <w:t>Смешанные ансамбли – 1</w:t>
      </w:r>
      <w:r w:rsidR="00C932CB">
        <w:t>4</w:t>
      </w:r>
      <w:r w:rsidRPr="007D1E30">
        <w:t>00 рублей за каждого участника</w:t>
      </w:r>
    </w:p>
    <w:p w:rsidR="00EE2617" w:rsidRPr="007D1E30" w:rsidRDefault="00EE2617" w:rsidP="00E91B5E">
      <w:r w:rsidRPr="007D1E30">
        <w:t>Гитарный оркестр – 7000 рублей</w:t>
      </w:r>
    </w:p>
    <w:p w:rsidR="00EE2617" w:rsidRDefault="00EE2617" w:rsidP="00A71EB7">
      <w:pPr>
        <w:shd w:val="clear" w:color="auto" w:fill="FFFFFF"/>
        <w:tabs>
          <w:tab w:val="num" w:pos="0"/>
        </w:tabs>
        <w:ind w:left="-567"/>
        <w:jc w:val="center"/>
        <w:rPr>
          <w:b/>
          <w:color w:val="000000"/>
        </w:rPr>
      </w:pPr>
    </w:p>
    <w:p w:rsidR="003778C6" w:rsidRDefault="003778C6" w:rsidP="003778C6">
      <w:pPr>
        <w:shd w:val="clear" w:color="auto" w:fill="FFFFFF"/>
        <w:tabs>
          <w:tab w:val="num" w:pos="0"/>
        </w:tabs>
        <w:ind w:left="-567"/>
        <w:rPr>
          <w:b/>
          <w:color w:val="000000"/>
        </w:rPr>
      </w:pPr>
    </w:p>
    <w:p w:rsidR="007D68A7" w:rsidRDefault="003778C6" w:rsidP="007D68A7">
      <w:pPr>
        <w:shd w:val="clear" w:color="auto" w:fill="FFFFFF"/>
        <w:tabs>
          <w:tab w:val="num" w:pos="0"/>
        </w:tabs>
        <w:ind w:left="-567"/>
      </w:pPr>
      <w:r>
        <w:rPr>
          <w:b/>
          <w:color w:val="000000"/>
        </w:rPr>
        <w:t xml:space="preserve">         </w:t>
      </w:r>
      <w:r w:rsidRPr="00C05C41">
        <w:rPr>
          <w:b/>
          <w:color w:val="C0504D"/>
        </w:rPr>
        <w:t>Для физических лиц</w:t>
      </w:r>
      <w:r>
        <w:rPr>
          <w:b/>
          <w:color w:val="000000"/>
        </w:rPr>
        <w:t xml:space="preserve"> </w:t>
      </w:r>
      <w:r w:rsidR="007D68A7" w:rsidRPr="00517A8F">
        <w:rPr>
          <w:b/>
          <w:color w:val="FF0000"/>
        </w:rPr>
        <w:t>(если платите за себя сами)</w:t>
      </w:r>
      <w:r w:rsidR="007D68A7">
        <w:rPr>
          <w:b/>
          <w:color w:val="000000"/>
        </w:rPr>
        <w:t xml:space="preserve"> </w:t>
      </w:r>
      <w:r>
        <w:rPr>
          <w:b/>
          <w:color w:val="000000"/>
        </w:rPr>
        <w:t>оплата по квитанции через оператора банка</w:t>
      </w:r>
      <w:r w:rsidR="00586A43">
        <w:rPr>
          <w:b/>
          <w:color w:val="000000"/>
        </w:rPr>
        <w:t>.</w:t>
      </w:r>
      <w:r>
        <w:rPr>
          <w:b/>
          <w:color w:val="000000"/>
        </w:rPr>
        <w:t xml:space="preserve">         </w:t>
      </w:r>
      <w:bookmarkStart w:id="1" w:name="_GoBack"/>
      <w:bookmarkEnd w:id="1"/>
    </w:p>
    <w:p w:rsidR="007D68A7" w:rsidRDefault="007D68A7" w:rsidP="007D68A7">
      <w:pPr>
        <w:shd w:val="clear" w:color="auto" w:fill="FFFFFF"/>
        <w:tabs>
          <w:tab w:val="num" w:pos="0"/>
        </w:tabs>
        <w:ind w:left="-567"/>
      </w:pPr>
    </w:p>
    <w:p w:rsidR="007D68A7" w:rsidRDefault="007D68A7" w:rsidP="007D68A7">
      <w:pPr>
        <w:shd w:val="clear" w:color="auto" w:fill="FFFFFF"/>
        <w:tabs>
          <w:tab w:val="num" w:pos="0"/>
        </w:tabs>
        <w:ind w:left="-567"/>
        <w:rPr>
          <w:b/>
        </w:rPr>
      </w:pPr>
      <w:r w:rsidRPr="00C05C41">
        <w:rPr>
          <w:b/>
          <w:color w:val="C0504D"/>
        </w:rPr>
        <w:t>Для юридических лиц</w:t>
      </w:r>
      <w:r>
        <w:rPr>
          <w:b/>
          <w:color w:val="000000"/>
        </w:rPr>
        <w:t xml:space="preserve"> (если оплачивает организация) оплата осуществляется </w:t>
      </w:r>
      <w:r w:rsidR="00C932CB">
        <w:rPr>
          <w:b/>
          <w:color w:val="000000"/>
        </w:rPr>
        <w:t>перечислением на расчётный счет по договору.</w:t>
      </w:r>
    </w:p>
    <w:p w:rsidR="00EE2617" w:rsidRPr="007D1E30" w:rsidRDefault="00EE2617" w:rsidP="00E91B5E">
      <w:r w:rsidRPr="007D1E30">
        <w:t>Вступительный взнос не возвращается.</w:t>
      </w:r>
    </w:p>
    <w:p w:rsidR="00EE2617" w:rsidRPr="007D1E30" w:rsidRDefault="00EE2617" w:rsidP="00E91B5E"/>
    <w:p w:rsidR="00EE2617" w:rsidRDefault="00EE2617" w:rsidP="00A71EB7">
      <w:pPr>
        <w:jc w:val="center"/>
        <w:rPr>
          <w:b/>
        </w:rPr>
      </w:pPr>
      <w:r w:rsidRPr="007D1E30">
        <w:rPr>
          <w:b/>
        </w:rPr>
        <w:t>КОНТАКТЫ:</w:t>
      </w:r>
    </w:p>
    <w:p w:rsidR="00EE2617" w:rsidRPr="007D1E30" w:rsidRDefault="00EE2617" w:rsidP="00A71EB7">
      <w:pPr>
        <w:jc w:val="center"/>
        <w:rPr>
          <w:b/>
        </w:rPr>
      </w:pPr>
    </w:p>
    <w:p w:rsidR="00EE2617" w:rsidRPr="007D1E30" w:rsidRDefault="00EE2617" w:rsidP="00E91B5E">
      <w:r w:rsidRPr="007D1E30">
        <w:t>Артистический директор – Корденко Сергей Николаевич</w:t>
      </w:r>
    </w:p>
    <w:p w:rsidR="00EE2617" w:rsidRPr="007D1E30" w:rsidRDefault="00EE2617" w:rsidP="00E91B5E">
      <w:r w:rsidRPr="007D1E30">
        <w:t>+7</w:t>
      </w:r>
      <w:r>
        <w:t xml:space="preserve"> (</w:t>
      </w:r>
      <w:r w:rsidRPr="007D1E30">
        <w:t>980</w:t>
      </w:r>
      <w:r>
        <w:t xml:space="preserve">) </w:t>
      </w:r>
      <w:r w:rsidRPr="007D1E30">
        <w:t>558</w:t>
      </w:r>
      <w:r>
        <w:t xml:space="preserve"> </w:t>
      </w:r>
      <w:r w:rsidRPr="007D1E30">
        <w:t>38</w:t>
      </w:r>
      <w:r>
        <w:t xml:space="preserve"> </w:t>
      </w:r>
      <w:r w:rsidRPr="007D1E30">
        <w:t>21</w:t>
      </w:r>
    </w:p>
    <w:p w:rsidR="00EE2617" w:rsidRPr="007D1E30" w:rsidRDefault="00A43DC3" w:rsidP="00E91B5E">
      <w:hyperlink r:id="rId10" w:history="1">
        <w:r w:rsidR="00EE2617" w:rsidRPr="007D1E30">
          <w:rPr>
            <w:rStyle w:val="a3"/>
            <w:lang w:val="en-US"/>
          </w:rPr>
          <w:t>sergey</w:t>
        </w:r>
        <w:r w:rsidR="00EE2617" w:rsidRPr="007D1E30">
          <w:rPr>
            <w:rStyle w:val="a3"/>
          </w:rPr>
          <w:t>.</w:t>
        </w:r>
        <w:r w:rsidR="00EE2617" w:rsidRPr="007D1E30">
          <w:rPr>
            <w:rStyle w:val="a3"/>
            <w:lang w:val="en-US"/>
          </w:rPr>
          <w:t>kordenko</w:t>
        </w:r>
        <w:r w:rsidR="00EE2617" w:rsidRPr="007D1E30">
          <w:rPr>
            <w:rStyle w:val="a3"/>
          </w:rPr>
          <w:t>@</w:t>
        </w:r>
        <w:r w:rsidR="00EE2617" w:rsidRPr="007D1E30">
          <w:rPr>
            <w:rStyle w:val="a3"/>
            <w:lang w:val="en-US"/>
          </w:rPr>
          <w:t>mail</w:t>
        </w:r>
        <w:r w:rsidR="00EE2617" w:rsidRPr="007D1E30">
          <w:rPr>
            <w:rStyle w:val="a3"/>
          </w:rPr>
          <w:t>.</w:t>
        </w:r>
        <w:r w:rsidR="00EE2617" w:rsidRPr="007D1E30">
          <w:rPr>
            <w:rStyle w:val="a3"/>
            <w:lang w:val="en-US"/>
          </w:rPr>
          <w:t>ru</w:t>
        </w:r>
      </w:hyperlink>
    </w:p>
    <w:p w:rsidR="00EE2617" w:rsidRPr="00124C5A" w:rsidRDefault="00A43DC3" w:rsidP="00AB084C">
      <w:pPr>
        <w:autoSpaceDE w:val="0"/>
        <w:autoSpaceDN w:val="0"/>
        <w:adjustRightInd w:val="0"/>
        <w:jc w:val="both"/>
      </w:pPr>
      <w:hyperlink r:id="rId11" w:history="1">
        <w:r w:rsidR="00E00B80" w:rsidRPr="00CD1F14">
          <w:rPr>
            <w:rStyle w:val="a3"/>
            <w:lang w:val="en-US"/>
          </w:rPr>
          <w:t>www</w:t>
        </w:r>
        <w:r w:rsidR="00E00B80" w:rsidRPr="00CD1F14">
          <w:rPr>
            <w:rStyle w:val="a3"/>
          </w:rPr>
          <w:t>.</w:t>
        </w:r>
        <w:r w:rsidR="00E00B80" w:rsidRPr="00CD1F14">
          <w:rPr>
            <w:rStyle w:val="a3"/>
            <w:lang w:val="en-US"/>
          </w:rPr>
          <w:t>voronezhguitarfestival</w:t>
        </w:r>
        <w:r w:rsidR="00E00B80" w:rsidRPr="00905F34">
          <w:rPr>
            <w:rStyle w:val="a3"/>
          </w:rPr>
          <w:t>.</w:t>
        </w:r>
        <w:r w:rsidR="00E00B80" w:rsidRPr="00CD1F14">
          <w:rPr>
            <w:rStyle w:val="a3"/>
            <w:lang w:val="en-US"/>
          </w:rPr>
          <w:t>ru</w:t>
        </w:r>
      </w:hyperlink>
    </w:p>
    <w:sectPr w:rsidR="00EE2617" w:rsidRPr="00124C5A" w:rsidSect="002C57C9">
      <w:footerReference w:type="default" r:id="rId12"/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C3" w:rsidRDefault="00A43DC3" w:rsidP="001470EF">
      <w:r>
        <w:separator/>
      </w:r>
    </w:p>
  </w:endnote>
  <w:endnote w:type="continuationSeparator" w:id="0">
    <w:p w:rsidR="00A43DC3" w:rsidRDefault="00A43DC3" w:rsidP="0014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17" w:rsidRDefault="00BF53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10EEA">
      <w:rPr>
        <w:noProof/>
      </w:rPr>
      <w:t>3</w:t>
    </w:r>
    <w:r>
      <w:rPr>
        <w:noProof/>
      </w:rPr>
      <w:fldChar w:fldCharType="end"/>
    </w:r>
  </w:p>
  <w:p w:rsidR="00EE2617" w:rsidRDefault="00EE2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C3" w:rsidRDefault="00A43DC3" w:rsidP="001470EF">
      <w:r>
        <w:separator/>
      </w:r>
    </w:p>
  </w:footnote>
  <w:footnote w:type="continuationSeparator" w:id="0">
    <w:p w:rsidR="00A43DC3" w:rsidRDefault="00A43DC3" w:rsidP="0014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1D2A"/>
    <w:multiLevelType w:val="hybridMultilevel"/>
    <w:tmpl w:val="088E8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241"/>
    <w:multiLevelType w:val="hybridMultilevel"/>
    <w:tmpl w:val="504828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29508C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8C1F8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907AD5"/>
    <w:multiLevelType w:val="multilevel"/>
    <w:tmpl w:val="133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C06A2"/>
    <w:multiLevelType w:val="hybridMultilevel"/>
    <w:tmpl w:val="B51C90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71205B"/>
    <w:multiLevelType w:val="hybridMultilevel"/>
    <w:tmpl w:val="CE6C8E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C87774"/>
    <w:multiLevelType w:val="hybridMultilevel"/>
    <w:tmpl w:val="DA4888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F77313A"/>
    <w:multiLevelType w:val="hybridMultilevel"/>
    <w:tmpl w:val="8C343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D02AF"/>
    <w:multiLevelType w:val="hybridMultilevel"/>
    <w:tmpl w:val="A2D2F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3DB6B37"/>
    <w:multiLevelType w:val="hybridMultilevel"/>
    <w:tmpl w:val="48069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C40"/>
    <w:rsid w:val="00003C72"/>
    <w:rsid w:val="00022BFA"/>
    <w:rsid w:val="00041424"/>
    <w:rsid w:val="000624B7"/>
    <w:rsid w:val="000738EE"/>
    <w:rsid w:val="000778ED"/>
    <w:rsid w:val="0008269E"/>
    <w:rsid w:val="000A2FD6"/>
    <w:rsid w:val="000B2AF9"/>
    <w:rsid w:val="000D0302"/>
    <w:rsid w:val="000D5E5F"/>
    <w:rsid w:val="000E059C"/>
    <w:rsid w:val="000E234E"/>
    <w:rsid w:val="000E386C"/>
    <w:rsid w:val="000E4592"/>
    <w:rsid w:val="000F6C78"/>
    <w:rsid w:val="00102E14"/>
    <w:rsid w:val="00105596"/>
    <w:rsid w:val="00124C5A"/>
    <w:rsid w:val="001470EF"/>
    <w:rsid w:val="00165FA1"/>
    <w:rsid w:val="001B0C40"/>
    <w:rsid w:val="001B11AA"/>
    <w:rsid w:val="001C68A8"/>
    <w:rsid w:val="001E4325"/>
    <w:rsid w:val="002076D7"/>
    <w:rsid w:val="002121E3"/>
    <w:rsid w:val="0021762F"/>
    <w:rsid w:val="0027265B"/>
    <w:rsid w:val="00287B07"/>
    <w:rsid w:val="002C57C9"/>
    <w:rsid w:val="002D365A"/>
    <w:rsid w:val="00304516"/>
    <w:rsid w:val="00304A17"/>
    <w:rsid w:val="0032447C"/>
    <w:rsid w:val="003656E8"/>
    <w:rsid w:val="003742D9"/>
    <w:rsid w:val="00374916"/>
    <w:rsid w:val="00375F27"/>
    <w:rsid w:val="00376C3A"/>
    <w:rsid w:val="003778C6"/>
    <w:rsid w:val="003A5EAF"/>
    <w:rsid w:val="003B639C"/>
    <w:rsid w:val="003C08B6"/>
    <w:rsid w:val="003C337C"/>
    <w:rsid w:val="003C37BF"/>
    <w:rsid w:val="003D1E92"/>
    <w:rsid w:val="003E257D"/>
    <w:rsid w:val="003E6BBE"/>
    <w:rsid w:val="003F185E"/>
    <w:rsid w:val="003F36C5"/>
    <w:rsid w:val="003F4720"/>
    <w:rsid w:val="003F6209"/>
    <w:rsid w:val="00403A46"/>
    <w:rsid w:val="00416BB1"/>
    <w:rsid w:val="00420110"/>
    <w:rsid w:val="00446338"/>
    <w:rsid w:val="004529D8"/>
    <w:rsid w:val="00452BB4"/>
    <w:rsid w:val="00477E08"/>
    <w:rsid w:val="004901D1"/>
    <w:rsid w:val="0049150F"/>
    <w:rsid w:val="00493D0C"/>
    <w:rsid w:val="0049613E"/>
    <w:rsid w:val="004A066E"/>
    <w:rsid w:val="004A127F"/>
    <w:rsid w:val="004C2459"/>
    <w:rsid w:val="004C6443"/>
    <w:rsid w:val="004E6EDF"/>
    <w:rsid w:val="00504805"/>
    <w:rsid w:val="005063BC"/>
    <w:rsid w:val="00507E69"/>
    <w:rsid w:val="005108AD"/>
    <w:rsid w:val="0051646F"/>
    <w:rsid w:val="00517A8F"/>
    <w:rsid w:val="00521F33"/>
    <w:rsid w:val="0054076E"/>
    <w:rsid w:val="005420C5"/>
    <w:rsid w:val="005445EB"/>
    <w:rsid w:val="00564721"/>
    <w:rsid w:val="00574828"/>
    <w:rsid w:val="005808D5"/>
    <w:rsid w:val="00583507"/>
    <w:rsid w:val="00586A43"/>
    <w:rsid w:val="005A2FA6"/>
    <w:rsid w:val="005D7553"/>
    <w:rsid w:val="005F17FD"/>
    <w:rsid w:val="00604735"/>
    <w:rsid w:val="00607305"/>
    <w:rsid w:val="00627D92"/>
    <w:rsid w:val="006766F4"/>
    <w:rsid w:val="00680FE4"/>
    <w:rsid w:val="00686E06"/>
    <w:rsid w:val="006872CC"/>
    <w:rsid w:val="006976D5"/>
    <w:rsid w:val="006E0D41"/>
    <w:rsid w:val="00701678"/>
    <w:rsid w:val="00756AD1"/>
    <w:rsid w:val="00784A3F"/>
    <w:rsid w:val="00787E92"/>
    <w:rsid w:val="007A7323"/>
    <w:rsid w:val="007B431B"/>
    <w:rsid w:val="007D1E30"/>
    <w:rsid w:val="007D68A7"/>
    <w:rsid w:val="007E1169"/>
    <w:rsid w:val="008231FA"/>
    <w:rsid w:val="008310E4"/>
    <w:rsid w:val="008319B3"/>
    <w:rsid w:val="0083277E"/>
    <w:rsid w:val="00865707"/>
    <w:rsid w:val="008814A9"/>
    <w:rsid w:val="008838A8"/>
    <w:rsid w:val="0089086B"/>
    <w:rsid w:val="008A36B3"/>
    <w:rsid w:val="008A797E"/>
    <w:rsid w:val="008B0681"/>
    <w:rsid w:val="008B3374"/>
    <w:rsid w:val="008C2A70"/>
    <w:rsid w:val="008C4E9A"/>
    <w:rsid w:val="008E1E6D"/>
    <w:rsid w:val="008E3DA1"/>
    <w:rsid w:val="00900DFA"/>
    <w:rsid w:val="00905F34"/>
    <w:rsid w:val="009074FD"/>
    <w:rsid w:val="009122B2"/>
    <w:rsid w:val="009278A3"/>
    <w:rsid w:val="00953A2A"/>
    <w:rsid w:val="00960C19"/>
    <w:rsid w:val="00961A3C"/>
    <w:rsid w:val="00965CD0"/>
    <w:rsid w:val="00976040"/>
    <w:rsid w:val="00981122"/>
    <w:rsid w:val="009923BD"/>
    <w:rsid w:val="009A28EF"/>
    <w:rsid w:val="009F4DBD"/>
    <w:rsid w:val="009F7345"/>
    <w:rsid w:val="00A04BC8"/>
    <w:rsid w:val="00A05D9D"/>
    <w:rsid w:val="00A05FC6"/>
    <w:rsid w:val="00A10EEA"/>
    <w:rsid w:val="00A178B3"/>
    <w:rsid w:val="00A2216D"/>
    <w:rsid w:val="00A25E5B"/>
    <w:rsid w:val="00A323CB"/>
    <w:rsid w:val="00A379B1"/>
    <w:rsid w:val="00A43DC3"/>
    <w:rsid w:val="00A44A96"/>
    <w:rsid w:val="00A71EB7"/>
    <w:rsid w:val="00A91804"/>
    <w:rsid w:val="00AA5D2D"/>
    <w:rsid w:val="00AB048E"/>
    <w:rsid w:val="00AB084C"/>
    <w:rsid w:val="00AF39B2"/>
    <w:rsid w:val="00B054DF"/>
    <w:rsid w:val="00B33198"/>
    <w:rsid w:val="00B5785D"/>
    <w:rsid w:val="00B63C81"/>
    <w:rsid w:val="00BA46C5"/>
    <w:rsid w:val="00BC5CA1"/>
    <w:rsid w:val="00BC78E4"/>
    <w:rsid w:val="00BF0E33"/>
    <w:rsid w:val="00BF53B5"/>
    <w:rsid w:val="00C05C41"/>
    <w:rsid w:val="00C13E95"/>
    <w:rsid w:val="00C30C10"/>
    <w:rsid w:val="00C34A89"/>
    <w:rsid w:val="00C63BBF"/>
    <w:rsid w:val="00C67E76"/>
    <w:rsid w:val="00C75169"/>
    <w:rsid w:val="00C75A69"/>
    <w:rsid w:val="00C76481"/>
    <w:rsid w:val="00C82823"/>
    <w:rsid w:val="00C86909"/>
    <w:rsid w:val="00C932CB"/>
    <w:rsid w:val="00CB0E2F"/>
    <w:rsid w:val="00CB3890"/>
    <w:rsid w:val="00CC258A"/>
    <w:rsid w:val="00CE0310"/>
    <w:rsid w:val="00D03399"/>
    <w:rsid w:val="00D47D0F"/>
    <w:rsid w:val="00D55553"/>
    <w:rsid w:val="00D57B32"/>
    <w:rsid w:val="00D7456F"/>
    <w:rsid w:val="00D767C9"/>
    <w:rsid w:val="00DA0924"/>
    <w:rsid w:val="00DC495F"/>
    <w:rsid w:val="00E00B80"/>
    <w:rsid w:val="00E15022"/>
    <w:rsid w:val="00E17406"/>
    <w:rsid w:val="00E700D0"/>
    <w:rsid w:val="00E80212"/>
    <w:rsid w:val="00E91B5E"/>
    <w:rsid w:val="00E92EED"/>
    <w:rsid w:val="00EA1C06"/>
    <w:rsid w:val="00EB52AB"/>
    <w:rsid w:val="00ED0606"/>
    <w:rsid w:val="00ED38F4"/>
    <w:rsid w:val="00EE2617"/>
    <w:rsid w:val="00EF1C51"/>
    <w:rsid w:val="00F12528"/>
    <w:rsid w:val="00F159CE"/>
    <w:rsid w:val="00F3117D"/>
    <w:rsid w:val="00F403BB"/>
    <w:rsid w:val="00F6384C"/>
    <w:rsid w:val="00F7079F"/>
    <w:rsid w:val="00F83DB6"/>
    <w:rsid w:val="00FB0D58"/>
    <w:rsid w:val="00FB184C"/>
    <w:rsid w:val="00FC401A"/>
    <w:rsid w:val="00FE4221"/>
    <w:rsid w:val="00FE743D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24C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767C9"/>
    <w:pPr>
      <w:keepNext/>
      <w:outlineLvl w:val="1"/>
    </w:pPr>
    <w:rPr>
      <w:sz w:val="30"/>
      <w:u w:val="single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24C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24C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24C5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767C9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E91B5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75F27"/>
    <w:pPr>
      <w:ind w:left="720"/>
      <w:contextualSpacing/>
    </w:pPr>
  </w:style>
  <w:style w:type="table" w:styleId="a5">
    <w:name w:val="Table Grid"/>
    <w:basedOn w:val="a1"/>
    <w:uiPriority w:val="99"/>
    <w:rsid w:val="000E3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470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470EF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FollowedHyperlink"/>
    <w:uiPriority w:val="99"/>
    <w:rsid w:val="008E3DA1"/>
    <w:rPr>
      <w:rFonts w:cs="Times New Roman"/>
      <w:color w:val="800080"/>
      <w:u w:val="single"/>
    </w:rPr>
  </w:style>
  <w:style w:type="paragraph" w:customStyle="1" w:styleId="11">
    <w:name w:val="Обычный1"/>
    <w:rsid w:val="00E92EED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10">
    <w:name w:val="Заголовок 1 Знак"/>
    <w:link w:val="1"/>
    <w:rsid w:val="00124C5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124C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24C5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24C5A"/>
    <w:rPr>
      <w:rFonts w:ascii="Calibri" w:eastAsia="Times New Roman" w:hAnsi="Calibri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2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66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52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69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9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8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6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9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0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0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3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6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3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8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7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5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84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9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54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9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93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5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7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60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3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46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0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4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5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73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59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8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53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593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009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0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4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06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4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68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9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5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5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07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77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6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71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4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363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2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37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9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6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1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0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9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92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46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9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1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1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7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1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3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8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5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3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3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1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7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7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3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5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80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5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oronezhguitarfestiva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rgey.korden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ey.kordenk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Дубянская Ксения Александровна</cp:lastModifiedBy>
  <cp:revision>56</cp:revision>
  <dcterms:created xsi:type="dcterms:W3CDTF">2020-12-08T19:41:00Z</dcterms:created>
  <dcterms:modified xsi:type="dcterms:W3CDTF">2023-01-31T08:59:00Z</dcterms:modified>
</cp:coreProperties>
</file>